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b0ae" w14:textId="968b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нормативов, критериев и требований субсидий по направлениям субсидирования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14 апреля 2017 года № 89. Зарегистрировано Департаментом юстиции Южно-Казахстанской области 19 апреля 2017 года № 4055. Утратило силу постановлением акимата Южно-Казахстанской области от 14 мая 2018 года № 132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14.05.2018 № 132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постановления – в редакции постановления акимата Южно-Казахстанской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января 2017 года № 30, зарегистрированным в Реестре государственной регистрации нормативных правовых актов за № 14813,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нормативы субсидий по направлениям субсидирования: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племенного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до 100% затрат дистрибьютерных центров по реализации семени племенных животных, племенных центров на оказание услуг по искусственному осеменению маточного поголовья крупного рогатого скота и овец в личных подсобных хозяйствах;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удешевление затрат на ведение селекционной и племенной работы с пчелосемьями;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продуктивности и качества продукции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удешевление стоимости конины, верблюжатины, молока (кобылье, верблюжье), затрат на корма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критерии и требования субсидий по направлениям субсидирования: на развитие племенного животноводства;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Южно-Казахстанской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субсидирования: на развитие племенного животноводства; повышение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7393"/>
        <w:gridCol w:w="614"/>
        <w:gridCol w:w="3443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пчелосемья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субсидий по направлениям субсидирования: на развитие племенного животноводства; повышение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378"/>
        <w:gridCol w:w="8521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 и сосудов дьюара для хранения семени быков.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семени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договора с заводами по производству азота на необходимое количество.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Наличие племенных свидетельств.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племенных баранов-производителей.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племенных свидетельств.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племенного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Выписка из книги похозяйственного учета или отчета из формы 24-сельское хозяйство о наличии пчелосемей.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Договор об использовании лаборатории.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коров и телок (старше 2-х лет) на 1 января текущего года не менее400 голов, среднегодовое поголовье дойных коров неменее 350 голов, средний удой от одной коровы не менее 5000-9000 килограмм.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3.аОрганизация и осуществление ветеринарных, ветеринарно-санитарных мероприятий и ведение зоотехнического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молочного комплекса с соответствующей инфраструктурой,  механизированным доением, навозоудалением и кормораздачей, автопоением и кормоцехом.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