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34bd" w14:textId="7093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тарифов за услуги, предоставляемым коммунальным государственным учреждением "Сырдарья-Туркестанский государственный региональный природный парк" управления природных ресурсов и регулирования природопользования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18 апреля 2017 года № 94. Зарегистрировано Департаментом юстиции Южно-Казахстанской области 17 мая 2017 года № 410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Туркестанской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особо охраняемых природных территориях", акимат Туркестанской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Туркестанской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тарифов за услуги, предоставляемым коммунальным государственным учреждением "Сырдарья-Туркестанский государственный региональный природный парк" управления природных ресурсов и регулирования природопользования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Туркестанской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ресурсе акимата Южно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Джамалова Б.С.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государственным коммунальным</w:t>
      </w:r>
      <w:r>
        <w:br/>
      </w:r>
      <w:r>
        <w:rPr>
          <w:rFonts w:ascii="Times New Roman"/>
          <w:b/>
          <w:i w:val="false"/>
          <w:color w:val="000000"/>
        </w:rPr>
        <w:t>казенным предприятием "Шымкентский государственный дендрологический 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Туркестанской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коммунальным государственным учреждением "Сырдарья-Туркестанский государственный региональный природный 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Туркестанской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акимата Туркестанской области от 28.05.2024 № 91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тарифов,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туристского инвентаря,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туристкая палатка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туристская палатка, укомплектованная спальными мешками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баня (1-6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юрты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юрты, укомплектованных предметами бытового назначения (посуда, постельные принадлежности)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топчаны (1-6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сутки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топчаны, укомплектованных предметами бытового назначения (посуда, постельные принадлежности, свыше 6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кемпинг (деревянные дома) (до 4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кемпинг на 6 человек (вагон-дом)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кемпинг (вагон-дом) на 6 человек с кондиционерами, отопительными приборами с улучшенными условиями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услуг, а также услуг по предоставлению во временное владение и пользование верховых животных,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снегоход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квадроцикл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моторная лодка (1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моторная лодка (4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газель NEXT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ездовая лощадь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Любительская (спортивная) рыболовства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проводников, экскурсоводов, гидов, по проведению кино-, видео- и фотосъемки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20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туристских троп, смотровых площадок, бивачных полян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и размещению трубопроводов, линий электропередачи и связи,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гостиниц, мотелей, туристских баз, объектов общественного питания, торговли и другого культурно-бытового назначения, находящихся в управлении особо охраняемой природный территорий, или мест для их размещения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 предлагаемые услуги предусматривает следующие скидки: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-детям дошкольного возраста – бесплатно;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-детям школьного возраста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-студентам очной формы обучения - 25%.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государственным коммунальным казенным предприятием "Шымкентский государственный зоологический 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постановлением акимата Туркестанской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