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5a2f7" w14:textId="bf5a2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экологического коридора для обеспечения миграции Каратауских архаров на хребтах гор Каратау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5 июня 2017 года № 149. Зарегистрировано Департаментом юстиции Южно-Казахстанской области 16 июня 2017 года № 4124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- в редакции постановления акимата Туркестанской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81 Закона Республики Казахстан "Об особо охраняемых природных территориях", акимат Туркестанской области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акимата Туркестанской области от 28.04.2022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экологический коридор для обеспечения миграции Каратауских архаров на хребтах гор Каратау Туркестанской области, общей площадью – 287521,4 гектара, из них: в районе Байдибек – 129429,9 гектара, в Сузакском районе – 59996,7 гектара, Тюлькубасском районе – 34409,5 гектара и в районе Сауран – 63685,3 гектара без изъятия у землепользователей и собственников земельных участков.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Туркестанской области от 28.04.2022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Джамалова Б.С.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Сатыбалды Д.А.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Бокенбаев Ж.К.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Джамалов Б.С.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Мендебаев К.Н.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