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7c41" w14:textId="b027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9 декабря 2016 года № 8/74-VI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27 июня 2017 года № 13/143-VI. Зарегистрировано Департаментом юстиции Южно-Казахстанской области 29 июня 2017 года № 4132.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8/74-VI "Об областном бюджете на 2017-2019 годы" (зарегистрировано в реестре государственной регистрации нормативных правовых актов за № 3919, опубликовано 21 декабря 2016 года в газете "Южный Казахстан" и в Эталонном контрольном банке нормативных правовых актов Республики Казахстан в электронном виде 5 января 2017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Южно-Казахстанской области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494 400 000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30 353 652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3 545 350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460 485 998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492 259 365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7 339 549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10 915 667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3 576 118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693 106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693 106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- 5 892 020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5 892 020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2017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в бюджеты районов (городов областного значения), кроме районов Байдибека, Ордабасынского, Сарыагашского, Тюлькубасского, Шардаринского и городов Арысь, Кентау, Шымкент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Байдибека – 61,8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55,2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97,5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72,0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88,0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76,5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58,5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районов Байдибека, Ордабасынского, Сарыагашского, Тюлькубасского, Шардаринского и городов Арысь, Кентау, Шымкент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Байдибека – 38,2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Ордабасынского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Сарыагашского района – 44,8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Тюлькубасского района – 2,5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Шардаринского района – 28,0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Арысь – 12,0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23,5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41,5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в бюджеты районов (городов областного значения), кроме Ордабасынского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Ордабасынского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Ордабасынского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бюджеты районов (городов областного значения), кроме города Шымкент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города Шымкент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города Шымкент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бюджеты районов (городов областного значения), кроме Ордабасынского и Тюлькубасского районов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Тюлькубасского района – 80,2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Ордабасынского и Тюлькубасского районов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Ордабасынского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Тюлькубасского района – 19,8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пятым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"управлению образования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Абдихалык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13/143-VI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68"/>
        <w:gridCol w:w="987"/>
        <w:gridCol w:w="987"/>
        <w:gridCol w:w="6322"/>
        <w:gridCol w:w="2809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30 353 652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30 353 652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14 703 022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14 703 022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14 010 711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14 010 711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1 639 919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1 639 919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3 545 350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3 545 350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460 485 998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460 485 998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459 902 655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459 902 655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492 259 365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3 405 191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2 406 692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2 012 577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1 496 122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1 930 122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1 841 152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1 355 504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1 246 139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13 139 270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13 139 270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12 941 007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10 103 069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2 548 345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60 783 340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41 907 402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7 417 914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по специальным образовательным учебным программам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2 946 070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4 123 349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30 846 047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29 558 625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3 643 441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3 226 562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15 082 767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732 911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13 982 856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13 982 856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2 620 306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2 618 197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53 279 917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5 744 772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1 844 196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1 325 907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3 900 576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3 900 576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21 441 385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21 441 385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9 254 445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1 170 422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7 090 954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8 865 410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8 865 410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8 522 433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5 953 774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5 953 774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5 911 662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10 186 381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10 186 381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1 667 229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8 055 189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16 557 792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9 081 186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565 221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1 320 633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5 131 403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678 613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1 545 678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1 545 678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1 545 678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5 930 928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5 832 390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4 137 209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1 054 514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40 544 843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25 216 074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24 297 135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15 767 371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8 529 764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15 323 980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15 323 980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1 831 107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2 897 127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1 544 887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7 004 500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15 805 877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4 068 406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4 052 740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795 726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1 510 819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8 734 852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8 734 852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7 917 985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1 865 294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959 175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255 478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20 847 085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8 107 652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8 107 652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7 749 833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12 739 433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12 739 433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12 709 433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34 064 277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28 372 078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28 030 142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7 156 600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3 472 897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5 814 751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6 089 445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2 817 336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2 777 214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2 777 214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1 122 906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1 122 906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1 117 742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1 546 694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1 374 512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2 339 105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2 339 105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20 618 324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15 781 466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15 781 466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5 742 907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8 756 483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4 836 858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4 836 858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4 373 428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6 837 242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5 910 591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826 775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826 775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5 083 816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4 505 848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926 651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202 002 021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202 002 021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202 002 021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201 318 555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10 915 667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1 923 825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1 923 825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1 923 825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1 923 825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3 693 188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3 693 188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2 773 345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2 773 345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4 221 934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3 200 884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3 200 884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3 200 884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3 576 118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3 576 118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3 576 118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3 363 952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-5 892 020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