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c5427" w14:textId="8dc54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Южно-Казахстанской области от 5 июня 2015 года № 165 "Об утверждении регламента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11 августа 2017 года № 219. Зарегистрировано Департаментом юстиции Южно-Казахстанской области 23 августа 2017 года № 4195. Утратило силу постановлением акимата Туркестанской области от 30 июня 2020 года № 142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30.06.2020 № 142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5 июня 2015 года № 165 "Об утверждении регламента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(зарегистрировано в Реестре государственной регистрации нормативных правовых актов за № 3226, опубликовано 11 июля 2015 года в газете "Южный Казахстан")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изменяется;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утвержденном указанным постановлением: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изменяется;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изменяется;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В случаях представления услугополучателем недостоверных и (или) неполного пакета документов, указанных в пункте 9 Стандарта, услугодатель отказывает в предоставлении государственной услуги.";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внесено изменение на государственном языке, текст на русском языке не меняется.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области, а также в Республиканский центр правовой информации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области Сатыбалды Д.А.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Сатыбалды Д.А.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Бокенбаев Ж.К.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Джамалов Б.С.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Мендебаев К.Н.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от "11"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 в области 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обеспечения, культуры,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комплекса, прибывшим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 проживания в 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 пункты"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4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