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89e1" w14:textId="95e8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государственного природно-заповедного фонда местного значения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7 августа 2017 года № 211. Зарегистрировано Департаментом юстиции Южно-Казахстанской области 29 августа 2017 года № 4202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Туркестанской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особо охраняемых природных территориях", акимат Туркестанской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Туркестанской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государственного природно-заповедного фонда местного значения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государственного природно-заповедного фонда местного значения Туркестанской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региональный природный парк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Сырдарья-Туркестанский государственный региональный природный парк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памятники природы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Канъон реки Кошкарата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Шукыршак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 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Пешера "Сталактитовая"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Келтемашатское озеро "Жесибай"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Кошкурганский палеонтологический памятник природы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