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880f" w14:textId="7c68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23 октября 2017 года № 15/194-VI. Зарегистрировано Департаментом юстиции Южно-Казахстанской области 9 ноября 2017 года № 4253. Утратило силу решением Туркестанского областного маслихата от 10 декабря 2021 года № 13/142-VIІ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10.12.2021 № 13/142-VIІ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Южно-Казахстанской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"23"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15/194-VI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</w:t>
      </w:r>
      <w:r>
        <w:br/>
      </w:r>
      <w:r>
        <w:rPr>
          <w:rFonts w:ascii="Times New Roman"/>
          <w:b/>
          <w:i w:val="false"/>
          <w:color w:val="000000"/>
        </w:rPr>
        <w:t>в Южно-Казахстанской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регулирования миграционных процессов в Южно-Казахстанской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22 июля 2011 года </w:t>
      </w:r>
      <w:r>
        <w:rPr>
          <w:rFonts w:ascii="Times New Roman"/>
          <w:b w:val="false"/>
          <w:i w:val="false"/>
          <w:color w:val="000000"/>
          <w:sz w:val="28"/>
        </w:rPr>
        <w:t>"О миграции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областях, городах республиканского значения, столице,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 и другими нормативными правовыми актами, а также международными договорами и соглашениями, ратифицированными Республикой Казахстан, по вопросам миграции населения и определяют порядок регулирования миграционных процессов в Южно-Казахстанской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Регулирование миграционных процессов основывается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обеспечении конституционного права человека на свободный выбор места жительства, свободу труда и свободный выбор рода деятельности и профессии;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свободе выезда и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дискриминации по мотивам происхождения, социального и имущественного положения или любым иным обстоятельствам.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переселенец – внутренний мигрант, переселяющийся в регионы, определенные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региональные квоты приема оралманов и переселенцев – предельное число семей оралманов и переселенцев,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занятости, в соответствии с законодательством Республики Казахстан о занятости населения.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Южно-Казахстанской области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Южно-Казахстанской области мониторинг миграционных процессов осуществляется с учетом их влияния на состояние социально-экономического и культурного развития, экологическую обстановку.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Южно-Казахстанской области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региона, национальный состав населения, сбалансированность регионального рынка труда.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регулирования миграционных процессов в регионе местные исполнительные органы Южно-Казахстанской области в уполномоченный орган по вопросам миграции населения вносят предложения, касающиеся: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оралманов и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оралманов и переселенцев на среднесрочный период или предстоящий год.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оралманов и переселенцев осуществляется в соответствии с региональными квотами приема оралманов и переселенцев в порядке, определяемом Правительством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оралманов, особенно молодежи.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Регистрация и учет граждан Республики Казахстан, временно пребывающих или постоянно проживающих в Республике Казахстан иностранцев и лиц без гражданства по месту постоянного и (или) временного пребывания (проживания) осуществляются в порядке, определяемом Правительством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Местные исполнительные органы Южно-Казахстанской области в интересах местного государственного управления осуществляют иные полномочия в сфере регулирования миграционных процессов, возлагаемые на них законодательством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