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37cc" w14:textId="b713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9 декабря 2016 года № 8/74-VI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30 ноября 2017 года № 17/205-VI. Зарегистрировано Департаментом юстиции Южно-Казахстанской области 30 ноября 2017 года № 4287.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 (зарегистрировано в Реестре государственной регистрации нормативных правовых актов за № 3919, опубликовано 21 декабря 2016 года в газете "Южный Казахстан" и в Эталонном контрольном банке нормативных правовых актов Республики Казахстан в электронном виде 5 января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499 929 532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28 567 460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4 224 684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138 020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466 999 368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497 448 039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7 791 108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13 726 988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5 935 880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503 589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693 106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189 517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- 5 813 204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5 813 204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областном бюджете на 2017 год предусмотрены поступления целевых трансфертов из бюджетов районов (городов областного значения), в связи с уменьшением ставок по отчислениям работодателей на обязательное социальное медицинское страхование.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указанных трансфертов из бюджетов районов (городов областного значения) осуществляется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68"/>
        <w:gridCol w:w="987"/>
        <w:gridCol w:w="987"/>
        <w:gridCol w:w="6322"/>
        <w:gridCol w:w="2809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499 929 532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28 567 460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28 567 460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12 531 721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12 531 721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4 224 684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4 224 684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466 999 368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466 999 368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465 743 235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465 743 235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497 448 039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3 309 807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2 373 787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1 984 455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1 579 564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2 034 769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13 666 504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13 666 504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13 584 183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10 730 971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2 564 593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61 409 788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40 379 775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7 330 972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2 976 600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4 149 048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29 410 957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28 189 589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3 637 846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3 222 036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15 247 342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14 088 042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14 088 042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1 172 647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4 610 024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4 607 915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2 735 668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54 214 261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5 547 458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1 842 840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1 325 224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3 704 618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3 704 618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22 020 801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22 020 801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9 417 847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2 420 558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717 004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7 090 954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9 611 860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9 611 860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9 273 736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5 933 925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5 933 925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9 989 488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9 989 488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7 955 619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19 235 507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10 731 247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9 868 501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1 300 782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6 797 297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1 547 338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1 547 338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1 547 338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6 956 922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6 859 238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4 368 469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42 967 349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25 600 131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24 485 412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15 704 209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17 362 429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17 362 429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3 121 029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3 568 152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1 518 260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7 045 139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16 325 606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4 053 241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1 504 846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9 295 864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9 295 864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8 497 775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23 786 144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10 357 007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10 257 007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30 978 478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25 995 928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25 663 053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4 893 316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3 244 863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1 819 999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5 574 807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7 340 245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2 386 477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2 386 477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1 269 532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2 897 113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2 897 113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2 276 425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2 158 973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18 440 755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13 325 398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13 325 398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5 292 994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4 652 974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4 408 391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3 990 504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3 605 848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202 981 734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202 981 734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202 981 734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201 318 555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13 726 988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4 776 885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5 935 880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5 935 880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5 935 880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5 723 714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-5 813 204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