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a5e58" w14:textId="c9a5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областном бюджете на 2018-2020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Южно-Казахстанского областного маслихата от 11 декабря 2017 года № 18/209-VI. Зарегистрировано Департаментом юстиции Южно-Казахстанской области 12 декабря 2017 года № 4305. Прекращено действие в связи с истечением срока</w:t>
      </w:r>
    </w:p>
    <w:p>
      <w:pPr>
        <w:spacing w:after="0"/>
        <w:ind w:left="0"/>
        <w:jc w:val="both"/>
      </w:pPr>
      <w:bookmarkStart w:name="z1" w:id="0"/>
      <w:r>
        <w:rPr>
          <w:rFonts w:ascii="Times New Roman"/>
          <w:b w:val="false"/>
          <w:i w:val="false"/>
          <w:color w:val="ff0000"/>
          <w:sz w:val="28"/>
        </w:rPr>
        <w:t xml:space="preserve">
      Сноска. По всему тексту слова "в бюджеты районов (городов областного значения)", "бюджетам районов (городов областного значения)", "бюджетов районов (городов областного значения)" заменены словами "в районные (городов областного значения) бюджеты", "районным (городов областного значения) бюджетам", "районных (городов областного значения) бюджетов" решением Южно-Казахстанского областного маслихата от 10.01.2018 </w:t>
      </w:r>
      <w:r>
        <w:rPr>
          <w:rFonts w:ascii="Times New Roman"/>
          <w:b w:val="false"/>
          <w:i w:val="false"/>
          <w:color w:val="ff0000"/>
          <w:sz w:val="28"/>
        </w:rPr>
        <w:t>№ 19/230-VI</w:t>
      </w:r>
      <w:r>
        <w:rPr>
          <w:rFonts w:ascii="Times New Roman"/>
          <w:b w:val="false"/>
          <w:i w:val="false"/>
          <w:color w:val="ff0000"/>
          <w:sz w:val="28"/>
        </w:rPr>
        <w:t xml:space="preserve"> (вводится в действие с 01.01.2018).</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от 4 декабря 2008 года и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Южно-Казахстанский областной маслихат </w:t>
      </w:r>
      <w:r>
        <w:rPr>
          <w:rFonts w:ascii="Times New Roman"/>
          <w:b/>
          <w:i w:val="false"/>
          <w:color w:val="000000"/>
          <w:sz w:val="28"/>
        </w:rPr>
        <w:t>РЕШИЛ</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областной бюджет Южно-Казахстанской области на 2018-2020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2018 год в следующих объемах:</w:t>
      </w:r>
    </w:p>
    <w:bookmarkEnd w:id="1"/>
    <w:p>
      <w:pPr>
        <w:spacing w:after="0"/>
        <w:ind w:left="0"/>
        <w:jc w:val="both"/>
      </w:pPr>
      <w:r>
        <w:rPr>
          <w:rFonts w:ascii="Times New Roman"/>
          <w:b w:val="false"/>
          <w:i w:val="false"/>
          <w:color w:val="000000"/>
          <w:sz w:val="28"/>
        </w:rPr>
        <w:t>
      1) доходы – 500 976 911 тысяч тенге, в том числе:</w:t>
      </w:r>
    </w:p>
    <w:p>
      <w:pPr>
        <w:spacing w:after="0"/>
        <w:ind w:left="0"/>
        <w:jc w:val="both"/>
      </w:pPr>
      <w:r>
        <w:rPr>
          <w:rFonts w:ascii="Times New Roman"/>
          <w:b w:val="false"/>
          <w:i w:val="false"/>
          <w:color w:val="000000"/>
          <w:sz w:val="28"/>
        </w:rPr>
        <w:t>
      налоговые поступления – 25 135 451 тысяч тенге;</w:t>
      </w:r>
    </w:p>
    <w:p>
      <w:pPr>
        <w:spacing w:after="0"/>
        <w:ind w:left="0"/>
        <w:jc w:val="both"/>
      </w:pPr>
      <w:r>
        <w:rPr>
          <w:rFonts w:ascii="Times New Roman"/>
          <w:b w:val="false"/>
          <w:i w:val="false"/>
          <w:color w:val="000000"/>
          <w:sz w:val="28"/>
        </w:rPr>
        <w:t>
      неналоговые поступления – 3 665 938 тысяч тенге;</w:t>
      </w:r>
    </w:p>
    <w:p>
      <w:pPr>
        <w:spacing w:after="0"/>
        <w:ind w:left="0"/>
        <w:jc w:val="both"/>
      </w:pPr>
      <w:r>
        <w:rPr>
          <w:rFonts w:ascii="Times New Roman"/>
          <w:b w:val="false"/>
          <w:i w:val="false"/>
          <w:color w:val="000000"/>
          <w:sz w:val="28"/>
        </w:rPr>
        <w:t>
      поступления от продажи основного капитала – 10 000 тысяч тенге;</w:t>
      </w:r>
    </w:p>
    <w:p>
      <w:pPr>
        <w:spacing w:after="0"/>
        <w:ind w:left="0"/>
        <w:jc w:val="both"/>
      </w:pPr>
      <w:r>
        <w:rPr>
          <w:rFonts w:ascii="Times New Roman"/>
          <w:b w:val="false"/>
          <w:i w:val="false"/>
          <w:color w:val="000000"/>
          <w:sz w:val="28"/>
        </w:rPr>
        <w:t>
      поступления трансфертов – 472 165 522 тысяч тенге;</w:t>
      </w:r>
    </w:p>
    <w:p>
      <w:pPr>
        <w:spacing w:after="0"/>
        <w:ind w:left="0"/>
        <w:jc w:val="both"/>
      </w:pPr>
      <w:r>
        <w:rPr>
          <w:rFonts w:ascii="Times New Roman"/>
          <w:b w:val="false"/>
          <w:i w:val="false"/>
          <w:color w:val="000000"/>
          <w:sz w:val="28"/>
        </w:rPr>
        <w:t>
      2) затраты – 498 357 459 тысяч тенге;</w:t>
      </w:r>
    </w:p>
    <w:p>
      <w:pPr>
        <w:spacing w:after="0"/>
        <w:ind w:left="0"/>
        <w:jc w:val="both"/>
      </w:pPr>
      <w:r>
        <w:rPr>
          <w:rFonts w:ascii="Times New Roman"/>
          <w:b w:val="false"/>
          <w:i w:val="false"/>
          <w:color w:val="000000"/>
          <w:sz w:val="28"/>
        </w:rPr>
        <w:t>
      3) чистое бюджетное кредитование – 7 002 784 тысяч тенге, в том числе:</w:t>
      </w:r>
    </w:p>
    <w:p>
      <w:pPr>
        <w:spacing w:after="0"/>
        <w:ind w:left="0"/>
        <w:jc w:val="both"/>
      </w:pPr>
      <w:r>
        <w:rPr>
          <w:rFonts w:ascii="Times New Roman"/>
          <w:b w:val="false"/>
          <w:i w:val="false"/>
          <w:color w:val="000000"/>
          <w:sz w:val="28"/>
        </w:rPr>
        <w:t>
      бюджетные кредиты – 8 759 725 тысяч тенге;</w:t>
      </w:r>
    </w:p>
    <w:p>
      <w:pPr>
        <w:spacing w:after="0"/>
        <w:ind w:left="0"/>
        <w:jc w:val="both"/>
      </w:pPr>
      <w:r>
        <w:rPr>
          <w:rFonts w:ascii="Times New Roman"/>
          <w:b w:val="false"/>
          <w:i w:val="false"/>
          <w:color w:val="000000"/>
          <w:sz w:val="28"/>
        </w:rPr>
        <w:t>
      погашение бюджетных кредитов – 1 756 941 тысяч тенге;</w:t>
      </w:r>
    </w:p>
    <w:p>
      <w:pPr>
        <w:spacing w:after="0"/>
        <w:ind w:left="0"/>
        <w:jc w:val="both"/>
      </w:pPr>
      <w:r>
        <w:rPr>
          <w:rFonts w:ascii="Times New Roman"/>
          <w:b w:val="false"/>
          <w:i w:val="false"/>
          <w:color w:val="000000"/>
          <w:sz w:val="28"/>
        </w:rPr>
        <w:t>
      4) сальдо по операциям с финансовыми активами – 2 701 960 тысяч тенге, в том числе:</w:t>
      </w:r>
    </w:p>
    <w:p>
      <w:pPr>
        <w:spacing w:after="0"/>
        <w:ind w:left="0"/>
        <w:jc w:val="both"/>
      </w:pPr>
      <w:r>
        <w:rPr>
          <w:rFonts w:ascii="Times New Roman"/>
          <w:b w:val="false"/>
          <w:i w:val="false"/>
          <w:color w:val="000000"/>
          <w:sz w:val="28"/>
        </w:rPr>
        <w:t>
      приобретение финансовых активов – 2 701 960 тысяч тенге;</w:t>
      </w:r>
    </w:p>
    <w:p>
      <w:pPr>
        <w:spacing w:after="0"/>
        <w:ind w:left="0"/>
        <w:jc w:val="both"/>
      </w:pPr>
      <w:r>
        <w:rPr>
          <w:rFonts w:ascii="Times New Roman"/>
          <w:b w:val="false"/>
          <w:i w:val="false"/>
          <w:color w:val="000000"/>
          <w:sz w:val="28"/>
        </w:rPr>
        <w:t>
      5) дефицит бюджета – - 7 085 292 тысяч тенге;</w:t>
      </w:r>
    </w:p>
    <w:p>
      <w:pPr>
        <w:spacing w:after="0"/>
        <w:ind w:left="0"/>
        <w:jc w:val="both"/>
      </w:pPr>
      <w:r>
        <w:rPr>
          <w:rFonts w:ascii="Times New Roman"/>
          <w:b w:val="false"/>
          <w:i w:val="false"/>
          <w:color w:val="000000"/>
          <w:sz w:val="28"/>
        </w:rPr>
        <w:t>
      6) финансирование дефицита бюджета – 7 085 292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Туркестанского областного маслихата от 12.12.2018 </w:t>
      </w:r>
      <w:r>
        <w:rPr>
          <w:rFonts w:ascii="Times New Roman"/>
          <w:b w:val="false"/>
          <w:i w:val="false"/>
          <w:color w:val="000000"/>
          <w:sz w:val="28"/>
        </w:rPr>
        <w:t>№ 33/346-VI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Установить на 2018 год нормативы распределения общей суммы поступлений индивидуального подоходного налога и социального налога:</w:t>
      </w:r>
    </w:p>
    <w:bookmarkEnd w:id="2"/>
    <w:p>
      <w:pPr>
        <w:spacing w:after="0"/>
        <w:ind w:left="0"/>
        <w:jc w:val="both"/>
      </w:pPr>
      <w:r>
        <w:rPr>
          <w:rFonts w:ascii="Times New Roman"/>
          <w:b w:val="false"/>
          <w:i w:val="false"/>
          <w:color w:val="000000"/>
          <w:sz w:val="28"/>
        </w:rPr>
        <w:t>
      по индивидуальному подоходному налогу с доходов, облагаемых у источника выплаты, в районные (городов областного значения) бюджеты:</w:t>
      </w:r>
    </w:p>
    <w:p>
      <w:pPr>
        <w:spacing w:after="0"/>
        <w:ind w:left="0"/>
        <w:jc w:val="both"/>
      </w:pPr>
      <w:r>
        <w:rPr>
          <w:rFonts w:ascii="Times New Roman"/>
          <w:b w:val="false"/>
          <w:i w:val="false"/>
          <w:color w:val="000000"/>
          <w:sz w:val="28"/>
        </w:rPr>
        <w:t>
      района Байдибека – 73,5 процентов;</w:t>
      </w:r>
    </w:p>
    <w:p>
      <w:pPr>
        <w:spacing w:after="0"/>
        <w:ind w:left="0"/>
        <w:jc w:val="both"/>
      </w:pPr>
      <w:r>
        <w:rPr>
          <w:rFonts w:ascii="Times New Roman"/>
          <w:b w:val="false"/>
          <w:i w:val="false"/>
          <w:color w:val="000000"/>
          <w:sz w:val="28"/>
        </w:rPr>
        <w:t>
      Жетысайского района – 39,0 процентов;</w:t>
      </w:r>
    </w:p>
    <w:p>
      <w:pPr>
        <w:spacing w:after="0"/>
        <w:ind w:left="0"/>
        <w:jc w:val="both"/>
      </w:pPr>
      <w:r>
        <w:rPr>
          <w:rFonts w:ascii="Times New Roman"/>
          <w:b w:val="false"/>
          <w:i w:val="false"/>
          <w:color w:val="000000"/>
          <w:sz w:val="28"/>
        </w:rPr>
        <w:t>
      Казыгуртского района – 45,5 процентов;</w:t>
      </w:r>
    </w:p>
    <w:p>
      <w:pPr>
        <w:spacing w:after="0"/>
        <w:ind w:left="0"/>
        <w:jc w:val="both"/>
      </w:pPr>
      <w:r>
        <w:rPr>
          <w:rFonts w:ascii="Times New Roman"/>
          <w:b w:val="false"/>
          <w:i w:val="false"/>
          <w:color w:val="000000"/>
          <w:sz w:val="28"/>
        </w:rPr>
        <w:t>
      Келесского района – 100 процентов;</w:t>
      </w:r>
    </w:p>
    <w:p>
      <w:pPr>
        <w:spacing w:after="0"/>
        <w:ind w:left="0"/>
        <w:jc w:val="both"/>
      </w:pPr>
      <w:r>
        <w:rPr>
          <w:rFonts w:ascii="Times New Roman"/>
          <w:b w:val="false"/>
          <w:i w:val="false"/>
          <w:color w:val="000000"/>
          <w:sz w:val="28"/>
        </w:rPr>
        <w:t>
      Мактааральского района – 39,0 процентов;</w:t>
      </w:r>
    </w:p>
    <w:p>
      <w:pPr>
        <w:spacing w:after="0"/>
        <w:ind w:left="0"/>
        <w:jc w:val="both"/>
      </w:pPr>
      <w:r>
        <w:rPr>
          <w:rFonts w:ascii="Times New Roman"/>
          <w:b w:val="false"/>
          <w:i w:val="false"/>
          <w:color w:val="000000"/>
          <w:sz w:val="28"/>
        </w:rPr>
        <w:t>
      Ордабасынского района – 84,8 процентов;</w:t>
      </w:r>
    </w:p>
    <w:p>
      <w:pPr>
        <w:spacing w:after="0"/>
        <w:ind w:left="0"/>
        <w:jc w:val="both"/>
      </w:pPr>
      <w:r>
        <w:rPr>
          <w:rFonts w:ascii="Times New Roman"/>
          <w:b w:val="false"/>
          <w:i w:val="false"/>
          <w:color w:val="000000"/>
          <w:sz w:val="28"/>
        </w:rPr>
        <w:t>
      Отрарского района – 77,9 процентов;</w:t>
      </w:r>
    </w:p>
    <w:p>
      <w:pPr>
        <w:spacing w:after="0"/>
        <w:ind w:left="0"/>
        <w:jc w:val="both"/>
      </w:pPr>
      <w:r>
        <w:rPr>
          <w:rFonts w:ascii="Times New Roman"/>
          <w:b w:val="false"/>
          <w:i w:val="false"/>
          <w:color w:val="000000"/>
          <w:sz w:val="28"/>
        </w:rPr>
        <w:t>
      Сайрамского района – 38,5 процентов;</w:t>
      </w:r>
    </w:p>
    <w:p>
      <w:pPr>
        <w:spacing w:after="0"/>
        <w:ind w:left="0"/>
        <w:jc w:val="both"/>
      </w:pPr>
      <w:r>
        <w:rPr>
          <w:rFonts w:ascii="Times New Roman"/>
          <w:b w:val="false"/>
          <w:i w:val="false"/>
          <w:color w:val="000000"/>
          <w:sz w:val="28"/>
        </w:rPr>
        <w:t>
      Сарыагашского района – 42,0 процентов;</w:t>
      </w:r>
    </w:p>
    <w:p>
      <w:pPr>
        <w:spacing w:after="0"/>
        <w:ind w:left="0"/>
        <w:jc w:val="both"/>
      </w:pPr>
      <w:r>
        <w:rPr>
          <w:rFonts w:ascii="Times New Roman"/>
          <w:b w:val="false"/>
          <w:i w:val="false"/>
          <w:color w:val="000000"/>
          <w:sz w:val="28"/>
        </w:rPr>
        <w:t>
      Сузакского района – 62,9 процентов;</w:t>
      </w:r>
    </w:p>
    <w:p>
      <w:pPr>
        <w:spacing w:after="0"/>
        <w:ind w:left="0"/>
        <w:jc w:val="both"/>
      </w:pPr>
      <w:r>
        <w:rPr>
          <w:rFonts w:ascii="Times New Roman"/>
          <w:b w:val="false"/>
          <w:i w:val="false"/>
          <w:color w:val="000000"/>
          <w:sz w:val="28"/>
        </w:rPr>
        <w:t>
      Толебийского района – 45,9 процентов;</w:t>
      </w:r>
    </w:p>
    <w:p>
      <w:pPr>
        <w:spacing w:after="0"/>
        <w:ind w:left="0"/>
        <w:jc w:val="both"/>
      </w:pPr>
      <w:r>
        <w:rPr>
          <w:rFonts w:ascii="Times New Roman"/>
          <w:b w:val="false"/>
          <w:i w:val="false"/>
          <w:color w:val="000000"/>
          <w:sz w:val="28"/>
        </w:rPr>
        <w:t>
      Тюлькубасского района – 98,2 процентов;</w:t>
      </w:r>
    </w:p>
    <w:p>
      <w:pPr>
        <w:spacing w:after="0"/>
        <w:ind w:left="0"/>
        <w:jc w:val="both"/>
      </w:pPr>
      <w:r>
        <w:rPr>
          <w:rFonts w:ascii="Times New Roman"/>
          <w:b w:val="false"/>
          <w:i w:val="false"/>
          <w:color w:val="000000"/>
          <w:sz w:val="28"/>
        </w:rPr>
        <w:t>
      Шардаринского района – 46,8 процентов;</w:t>
      </w:r>
    </w:p>
    <w:p>
      <w:pPr>
        <w:spacing w:after="0"/>
        <w:ind w:left="0"/>
        <w:jc w:val="both"/>
      </w:pPr>
      <w:r>
        <w:rPr>
          <w:rFonts w:ascii="Times New Roman"/>
          <w:b w:val="false"/>
          <w:i w:val="false"/>
          <w:color w:val="000000"/>
          <w:sz w:val="28"/>
        </w:rPr>
        <w:t>
      города Арысь – 62,0 процентов;</w:t>
      </w:r>
    </w:p>
    <w:p>
      <w:pPr>
        <w:spacing w:after="0"/>
        <w:ind w:left="0"/>
        <w:jc w:val="both"/>
      </w:pPr>
      <w:r>
        <w:rPr>
          <w:rFonts w:ascii="Times New Roman"/>
          <w:b w:val="false"/>
          <w:i w:val="false"/>
          <w:color w:val="000000"/>
          <w:sz w:val="28"/>
        </w:rPr>
        <w:t>
      города Кентау – 81,0 процентов;</w:t>
      </w:r>
    </w:p>
    <w:p>
      <w:pPr>
        <w:spacing w:after="0"/>
        <w:ind w:left="0"/>
        <w:jc w:val="both"/>
      </w:pPr>
      <w:r>
        <w:rPr>
          <w:rFonts w:ascii="Times New Roman"/>
          <w:b w:val="false"/>
          <w:i w:val="false"/>
          <w:color w:val="000000"/>
          <w:sz w:val="28"/>
        </w:rPr>
        <w:t>
      города Туркестан – 55,9 процентов;</w:t>
      </w:r>
    </w:p>
    <w:p>
      <w:pPr>
        <w:spacing w:after="0"/>
        <w:ind w:left="0"/>
        <w:jc w:val="both"/>
      </w:pPr>
      <w:r>
        <w:rPr>
          <w:rFonts w:ascii="Times New Roman"/>
          <w:b w:val="false"/>
          <w:i w:val="false"/>
          <w:color w:val="000000"/>
          <w:sz w:val="28"/>
        </w:rPr>
        <w:t>
      города Шымкент – 51,3 процента;</w:t>
      </w:r>
    </w:p>
    <w:p>
      <w:pPr>
        <w:spacing w:after="0"/>
        <w:ind w:left="0"/>
        <w:jc w:val="both"/>
      </w:pPr>
      <w:r>
        <w:rPr>
          <w:rFonts w:ascii="Times New Roman"/>
          <w:b w:val="false"/>
          <w:i w:val="false"/>
          <w:color w:val="000000"/>
          <w:sz w:val="28"/>
        </w:rPr>
        <w:t>
      в областной бюджет от:</w:t>
      </w:r>
    </w:p>
    <w:p>
      <w:pPr>
        <w:spacing w:after="0"/>
        <w:ind w:left="0"/>
        <w:jc w:val="both"/>
      </w:pPr>
      <w:r>
        <w:rPr>
          <w:rFonts w:ascii="Times New Roman"/>
          <w:b w:val="false"/>
          <w:i w:val="false"/>
          <w:color w:val="000000"/>
          <w:sz w:val="28"/>
        </w:rPr>
        <w:t>
      района Байдибека – 26,5 процентов;</w:t>
      </w:r>
    </w:p>
    <w:p>
      <w:pPr>
        <w:spacing w:after="0"/>
        <w:ind w:left="0"/>
        <w:jc w:val="both"/>
      </w:pPr>
      <w:r>
        <w:rPr>
          <w:rFonts w:ascii="Times New Roman"/>
          <w:b w:val="false"/>
          <w:i w:val="false"/>
          <w:color w:val="000000"/>
          <w:sz w:val="28"/>
        </w:rPr>
        <w:t>
      Жетысайского района – 61,0 процентов;</w:t>
      </w:r>
    </w:p>
    <w:p>
      <w:pPr>
        <w:spacing w:after="0"/>
        <w:ind w:left="0"/>
        <w:jc w:val="both"/>
      </w:pPr>
      <w:r>
        <w:rPr>
          <w:rFonts w:ascii="Times New Roman"/>
          <w:b w:val="false"/>
          <w:i w:val="false"/>
          <w:color w:val="000000"/>
          <w:sz w:val="28"/>
        </w:rPr>
        <w:t>
      Казыгуртского района –54,5 процентов;</w:t>
      </w:r>
    </w:p>
    <w:p>
      <w:pPr>
        <w:spacing w:after="0"/>
        <w:ind w:left="0"/>
        <w:jc w:val="both"/>
      </w:pPr>
      <w:r>
        <w:rPr>
          <w:rFonts w:ascii="Times New Roman"/>
          <w:b w:val="false"/>
          <w:i w:val="false"/>
          <w:color w:val="000000"/>
          <w:sz w:val="28"/>
        </w:rPr>
        <w:t>
      Мактааральского района – 61,0 процентов;</w:t>
      </w:r>
    </w:p>
    <w:p>
      <w:pPr>
        <w:spacing w:after="0"/>
        <w:ind w:left="0"/>
        <w:jc w:val="both"/>
      </w:pPr>
      <w:r>
        <w:rPr>
          <w:rFonts w:ascii="Times New Roman"/>
          <w:b w:val="false"/>
          <w:i w:val="false"/>
          <w:color w:val="000000"/>
          <w:sz w:val="28"/>
        </w:rPr>
        <w:t>
      Ордабасынского района – 15,2 процентов;</w:t>
      </w:r>
    </w:p>
    <w:p>
      <w:pPr>
        <w:spacing w:after="0"/>
        <w:ind w:left="0"/>
        <w:jc w:val="both"/>
      </w:pPr>
      <w:r>
        <w:rPr>
          <w:rFonts w:ascii="Times New Roman"/>
          <w:b w:val="false"/>
          <w:i w:val="false"/>
          <w:color w:val="000000"/>
          <w:sz w:val="28"/>
        </w:rPr>
        <w:t>
      Отрарского района – 22,1 процентов;</w:t>
      </w:r>
    </w:p>
    <w:p>
      <w:pPr>
        <w:spacing w:after="0"/>
        <w:ind w:left="0"/>
        <w:jc w:val="both"/>
      </w:pPr>
      <w:r>
        <w:rPr>
          <w:rFonts w:ascii="Times New Roman"/>
          <w:b w:val="false"/>
          <w:i w:val="false"/>
          <w:color w:val="000000"/>
          <w:sz w:val="28"/>
        </w:rPr>
        <w:t>
      Сайрамского района – 61,5 процентов;</w:t>
      </w:r>
    </w:p>
    <w:p>
      <w:pPr>
        <w:spacing w:after="0"/>
        <w:ind w:left="0"/>
        <w:jc w:val="both"/>
      </w:pPr>
      <w:r>
        <w:rPr>
          <w:rFonts w:ascii="Times New Roman"/>
          <w:b w:val="false"/>
          <w:i w:val="false"/>
          <w:color w:val="000000"/>
          <w:sz w:val="28"/>
        </w:rPr>
        <w:t>
      Сарыагашского района – 58,0 процентов;</w:t>
      </w:r>
    </w:p>
    <w:p>
      <w:pPr>
        <w:spacing w:after="0"/>
        <w:ind w:left="0"/>
        <w:jc w:val="both"/>
      </w:pPr>
      <w:r>
        <w:rPr>
          <w:rFonts w:ascii="Times New Roman"/>
          <w:b w:val="false"/>
          <w:i w:val="false"/>
          <w:color w:val="000000"/>
          <w:sz w:val="28"/>
        </w:rPr>
        <w:t>
      Сузакского района – 37,1 процентов;</w:t>
      </w:r>
    </w:p>
    <w:p>
      <w:pPr>
        <w:spacing w:after="0"/>
        <w:ind w:left="0"/>
        <w:jc w:val="both"/>
      </w:pPr>
      <w:r>
        <w:rPr>
          <w:rFonts w:ascii="Times New Roman"/>
          <w:b w:val="false"/>
          <w:i w:val="false"/>
          <w:color w:val="000000"/>
          <w:sz w:val="28"/>
        </w:rPr>
        <w:t>
      Толебийского района – 54,1 процентов;</w:t>
      </w:r>
    </w:p>
    <w:p>
      <w:pPr>
        <w:spacing w:after="0"/>
        <w:ind w:left="0"/>
        <w:jc w:val="both"/>
      </w:pPr>
      <w:r>
        <w:rPr>
          <w:rFonts w:ascii="Times New Roman"/>
          <w:b w:val="false"/>
          <w:i w:val="false"/>
          <w:color w:val="000000"/>
          <w:sz w:val="28"/>
        </w:rPr>
        <w:t>
      Тюлькубасского района – 1,8 процентов;</w:t>
      </w:r>
    </w:p>
    <w:p>
      <w:pPr>
        <w:spacing w:after="0"/>
        <w:ind w:left="0"/>
        <w:jc w:val="both"/>
      </w:pPr>
      <w:r>
        <w:rPr>
          <w:rFonts w:ascii="Times New Roman"/>
          <w:b w:val="false"/>
          <w:i w:val="false"/>
          <w:color w:val="000000"/>
          <w:sz w:val="28"/>
        </w:rPr>
        <w:t>
      Шардаринского района – 53,2 процентов;</w:t>
      </w:r>
    </w:p>
    <w:p>
      <w:pPr>
        <w:spacing w:after="0"/>
        <w:ind w:left="0"/>
        <w:jc w:val="both"/>
      </w:pPr>
      <w:r>
        <w:rPr>
          <w:rFonts w:ascii="Times New Roman"/>
          <w:b w:val="false"/>
          <w:i w:val="false"/>
          <w:color w:val="000000"/>
          <w:sz w:val="28"/>
        </w:rPr>
        <w:t>
      города Арысь – 38,0 процентов;</w:t>
      </w:r>
    </w:p>
    <w:p>
      <w:pPr>
        <w:spacing w:after="0"/>
        <w:ind w:left="0"/>
        <w:jc w:val="both"/>
      </w:pPr>
      <w:r>
        <w:rPr>
          <w:rFonts w:ascii="Times New Roman"/>
          <w:b w:val="false"/>
          <w:i w:val="false"/>
          <w:color w:val="000000"/>
          <w:sz w:val="28"/>
        </w:rPr>
        <w:t>
      города Кентау – 19,0 процентов;</w:t>
      </w:r>
    </w:p>
    <w:p>
      <w:pPr>
        <w:spacing w:after="0"/>
        <w:ind w:left="0"/>
        <w:jc w:val="both"/>
      </w:pPr>
      <w:r>
        <w:rPr>
          <w:rFonts w:ascii="Times New Roman"/>
          <w:b w:val="false"/>
          <w:i w:val="false"/>
          <w:color w:val="000000"/>
          <w:sz w:val="28"/>
        </w:rPr>
        <w:t>
      города Туркестан – 44,1 процентов;</w:t>
      </w:r>
    </w:p>
    <w:p>
      <w:pPr>
        <w:spacing w:after="0"/>
        <w:ind w:left="0"/>
        <w:jc w:val="both"/>
      </w:pPr>
      <w:r>
        <w:rPr>
          <w:rFonts w:ascii="Times New Roman"/>
          <w:b w:val="false"/>
          <w:i w:val="false"/>
          <w:color w:val="000000"/>
          <w:sz w:val="28"/>
        </w:rPr>
        <w:t>
      города Шымкент – 48,7 процентов;</w:t>
      </w:r>
    </w:p>
    <w:p>
      <w:pPr>
        <w:spacing w:after="0"/>
        <w:ind w:left="0"/>
        <w:jc w:val="both"/>
      </w:pPr>
      <w:r>
        <w:rPr>
          <w:rFonts w:ascii="Times New Roman"/>
          <w:b w:val="false"/>
          <w:i w:val="false"/>
          <w:color w:val="000000"/>
          <w:sz w:val="28"/>
        </w:rPr>
        <w:t>
      по индивидуальному подоходному налогу с доходов, не облагаемых у источника выплаты, в районные (городов областного значения) бюджеты - 100 процентов;</w:t>
      </w:r>
    </w:p>
    <w:p>
      <w:pPr>
        <w:spacing w:after="0"/>
        <w:ind w:left="0"/>
        <w:jc w:val="both"/>
      </w:pPr>
      <w:r>
        <w:rPr>
          <w:rFonts w:ascii="Times New Roman"/>
          <w:b w:val="false"/>
          <w:i w:val="false"/>
          <w:color w:val="000000"/>
          <w:sz w:val="28"/>
        </w:rPr>
        <w:t>
      по индивидуальному подоходному налогу с доходов иностранных граждан, не облагаемых у источника выплаты, кроме городов Кентау и Туркестан, в районные (городов областного значения) бюджеты - 50 процентов;</w:t>
      </w:r>
    </w:p>
    <w:p>
      <w:pPr>
        <w:spacing w:after="0"/>
        <w:ind w:left="0"/>
        <w:jc w:val="both"/>
      </w:pPr>
      <w:r>
        <w:rPr>
          <w:rFonts w:ascii="Times New Roman"/>
          <w:b w:val="false"/>
          <w:i w:val="false"/>
          <w:color w:val="000000"/>
          <w:sz w:val="28"/>
        </w:rPr>
        <w:t>
      в бюджет города Кентау - 93,1 процентов;</w:t>
      </w:r>
    </w:p>
    <w:p>
      <w:pPr>
        <w:spacing w:after="0"/>
        <w:ind w:left="0"/>
        <w:jc w:val="both"/>
      </w:pPr>
      <w:r>
        <w:rPr>
          <w:rFonts w:ascii="Times New Roman"/>
          <w:b w:val="false"/>
          <w:i w:val="false"/>
          <w:color w:val="000000"/>
          <w:sz w:val="28"/>
        </w:rPr>
        <w:t>
      города Туркестан - 38,9 процентов;</w:t>
      </w:r>
    </w:p>
    <w:p>
      <w:pPr>
        <w:spacing w:after="0"/>
        <w:ind w:left="0"/>
        <w:jc w:val="both"/>
      </w:pPr>
      <w:r>
        <w:rPr>
          <w:rFonts w:ascii="Times New Roman"/>
          <w:b w:val="false"/>
          <w:i w:val="false"/>
          <w:color w:val="000000"/>
          <w:sz w:val="28"/>
        </w:rPr>
        <w:t>
      в областной бюджет, кроме городов Кентау и Туркестан, от районов (городов областного значения) - 50 процентов;</w:t>
      </w:r>
    </w:p>
    <w:p>
      <w:pPr>
        <w:spacing w:after="0"/>
        <w:ind w:left="0"/>
        <w:jc w:val="both"/>
      </w:pPr>
      <w:r>
        <w:rPr>
          <w:rFonts w:ascii="Times New Roman"/>
          <w:b w:val="false"/>
          <w:i w:val="false"/>
          <w:color w:val="000000"/>
          <w:sz w:val="28"/>
        </w:rPr>
        <w:t>
      от города Кентау - 6,9 процентов;</w:t>
      </w:r>
    </w:p>
    <w:p>
      <w:pPr>
        <w:spacing w:after="0"/>
        <w:ind w:left="0"/>
        <w:jc w:val="both"/>
      </w:pPr>
      <w:r>
        <w:rPr>
          <w:rFonts w:ascii="Times New Roman"/>
          <w:b w:val="false"/>
          <w:i w:val="false"/>
          <w:color w:val="000000"/>
          <w:sz w:val="28"/>
        </w:rPr>
        <w:t xml:space="preserve">
      города Туркестан - 61,1 процентов; </w:t>
      </w:r>
    </w:p>
    <w:p>
      <w:pPr>
        <w:spacing w:after="0"/>
        <w:ind w:left="0"/>
        <w:jc w:val="both"/>
      </w:pPr>
      <w:r>
        <w:rPr>
          <w:rFonts w:ascii="Times New Roman"/>
          <w:b w:val="false"/>
          <w:i w:val="false"/>
          <w:color w:val="000000"/>
          <w:sz w:val="28"/>
        </w:rPr>
        <w:t>
      по социальному налогу, кроме Келесского, Сарыагашского и Тюлькубасского районов, в районные (городов областного значения) бюджеты - 50 процентов;</w:t>
      </w:r>
    </w:p>
    <w:p>
      <w:pPr>
        <w:spacing w:after="0"/>
        <w:ind w:left="0"/>
        <w:jc w:val="both"/>
      </w:pPr>
      <w:r>
        <w:rPr>
          <w:rFonts w:ascii="Times New Roman"/>
          <w:b w:val="false"/>
          <w:i w:val="false"/>
          <w:color w:val="000000"/>
          <w:sz w:val="28"/>
        </w:rPr>
        <w:t xml:space="preserve">
      в бюджет Келесского района - 100 процентов; </w:t>
      </w:r>
    </w:p>
    <w:p>
      <w:pPr>
        <w:spacing w:after="0"/>
        <w:ind w:left="0"/>
        <w:jc w:val="both"/>
      </w:pPr>
      <w:r>
        <w:rPr>
          <w:rFonts w:ascii="Times New Roman"/>
          <w:b w:val="false"/>
          <w:i w:val="false"/>
          <w:color w:val="000000"/>
          <w:sz w:val="28"/>
        </w:rPr>
        <w:t>
      Сарыагашского района - 57,2 процентов;</w:t>
      </w:r>
    </w:p>
    <w:p>
      <w:pPr>
        <w:spacing w:after="0"/>
        <w:ind w:left="0"/>
        <w:jc w:val="both"/>
      </w:pPr>
      <w:r>
        <w:rPr>
          <w:rFonts w:ascii="Times New Roman"/>
          <w:b w:val="false"/>
          <w:i w:val="false"/>
          <w:color w:val="000000"/>
          <w:sz w:val="28"/>
        </w:rPr>
        <w:t>
      Тюлькубасского района - 100 процентов;</w:t>
      </w:r>
    </w:p>
    <w:p>
      <w:pPr>
        <w:spacing w:after="0"/>
        <w:ind w:left="0"/>
        <w:jc w:val="both"/>
      </w:pPr>
      <w:r>
        <w:rPr>
          <w:rFonts w:ascii="Times New Roman"/>
          <w:b w:val="false"/>
          <w:i w:val="false"/>
          <w:color w:val="000000"/>
          <w:sz w:val="28"/>
        </w:rPr>
        <w:t>
      в областной бюджет, кроме Келесского, Сарыагашского и Тюлькубасского районов, от районов (городов областного значения) - 50 процентов;</w:t>
      </w:r>
    </w:p>
    <w:p>
      <w:pPr>
        <w:spacing w:after="0"/>
        <w:ind w:left="0"/>
        <w:jc w:val="both"/>
      </w:pPr>
      <w:r>
        <w:rPr>
          <w:rFonts w:ascii="Times New Roman"/>
          <w:b w:val="false"/>
          <w:i w:val="false"/>
          <w:color w:val="000000"/>
          <w:sz w:val="28"/>
        </w:rPr>
        <w:t>
      от Сарыагашского района - 42,8 процентов.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Туркестанского областного маслихата от 09.11.2018 </w:t>
      </w:r>
      <w:r>
        <w:rPr>
          <w:rFonts w:ascii="Times New Roman"/>
          <w:b w:val="false"/>
          <w:i w:val="false"/>
          <w:color w:val="000000"/>
          <w:sz w:val="28"/>
        </w:rPr>
        <w:t>№ 31/336-VI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Предусмотреть на 2018 год размеры субвенций, передаваемых из областного бюджета в районные (городов областного значения) бюджеты, в общей сумме 207 803 121 тысяч тенге, в том числе:</w:t>
      </w:r>
    </w:p>
    <w:bookmarkEnd w:id="3"/>
    <w:tbl>
      <w:tblPr>
        <w:tblW w:w="0" w:type="auto"/>
        <w:tblCellSpacing w:w="0" w:type="auto"/>
        <w:tblBorders>
          <w:top w:val="none"/>
          <w:left w:val="none"/>
          <w:bottom w:val="none"/>
          <w:right w:val="none"/>
          <w:insideH w:val="none"/>
          <w:insideV w:val="none"/>
        </w:tblBorders>
      </w:tblPr>
      <w:tblGrid>
        <w:gridCol w:w="1169"/>
        <w:gridCol w:w="9417"/>
        <w:gridCol w:w="1714"/>
      </w:tblGrid>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району Байдибека </w:t>
            </w:r>
          </w:p>
        </w:tc>
        <w:tc>
          <w:tcPr>
            <w:tcW w:w="9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8 507 193</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Казыгуртскому району</w:t>
            </w:r>
          </w:p>
        </w:tc>
        <w:tc>
          <w:tcPr>
            <w:tcW w:w="9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13 540 493</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Мактааральскому району</w:t>
            </w:r>
          </w:p>
        </w:tc>
        <w:tc>
          <w:tcPr>
            <w:tcW w:w="9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30 892 508</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Ордабасынскому району</w:t>
            </w:r>
          </w:p>
        </w:tc>
        <w:tc>
          <w:tcPr>
            <w:tcW w:w="9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11 787 430</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Отрарскому району</w:t>
            </w:r>
          </w:p>
        </w:tc>
        <w:tc>
          <w:tcPr>
            <w:tcW w:w="9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8 105 013</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Сайрамскому району</w:t>
            </w:r>
          </w:p>
        </w:tc>
        <w:tc>
          <w:tcPr>
            <w:tcW w:w="9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18 614 684</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Сарыагашскому району</w:t>
            </w:r>
          </w:p>
        </w:tc>
        <w:tc>
          <w:tcPr>
            <w:tcW w:w="9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30 099 007</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Сузакскому району</w:t>
            </w:r>
          </w:p>
        </w:tc>
        <w:tc>
          <w:tcPr>
            <w:tcW w:w="9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5 387 899</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Толебийскому району</w:t>
            </w:r>
          </w:p>
        </w:tc>
        <w:tc>
          <w:tcPr>
            <w:tcW w:w="9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10 988 126</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Тюлькубасскому району</w:t>
            </w:r>
          </w:p>
        </w:tc>
        <w:tc>
          <w:tcPr>
            <w:tcW w:w="9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8 755 756</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Шардаринскому району</w:t>
            </w:r>
          </w:p>
        </w:tc>
        <w:tc>
          <w:tcPr>
            <w:tcW w:w="9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9 046 263</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городу Арысь </w:t>
            </w:r>
          </w:p>
        </w:tc>
        <w:tc>
          <w:tcPr>
            <w:tcW w:w="9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8 232 191</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городу Кентау </w:t>
            </w:r>
          </w:p>
        </w:tc>
        <w:tc>
          <w:tcPr>
            <w:tcW w:w="9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7 250 698</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городу Туркестан </w:t>
            </w:r>
          </w:p>
        </w:tc>
        <w:tc>
          <w:tcPr>
            <w:tcW w:w="9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25 687 087</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городу Шымкент </w:t>
            </w:r>
          </w:p>
        </w:tc>
        <w:tc>
          <w:tcPr>
            <w:tcW w:w="9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10 908 773</w:t>
            </w:r>
          </w:p>
        </w:tc>
        <w:tc>
          <w:tcPr>
            <w:tcW w:w="1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Туркестанского областного маслихата от 27.07.2018 </w:t>
      </w:r>
      <w:r>
        <w:rPr>
          <w:rFonts w:ascii="Times New Roman"/>
          <w:b w:val="false"/>
          <w:i w:val="false"/>
          <w:color w:val="000000"/>
          <w:sz w:val="28"/>
        </w:rPr>
        <w:t>№ 28/310-VI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Учесть, что в областном бюджете на 2018 год предусмотрены целевые текущие трансферты районным (городов областного значения) бюджетам, в том числе:</w:t>
      </w:r>
    </w:p>
    <w:bookmarkEnd w:id="4"/>
    <w:p>
      <w:pPr>
        <w:spacing w:after="0"/>
        <w:ind w:left="0"/>
        <w:jc w:val="both"/>
      </w:pPr>
      <w:r>
        <w:rPr>
          <w:rFonts w:ascii="Times New Roman"/>
          <w:b w:val="false"/>
          <w:i w:val="false"/>
          <w:color w:val="000000"/>
          <w:sz w:val="28"/>
        </w:rPr>
        <w:t>
      на реализацию государственного образовательного заказа в дошкольных организациях образования;</w:t>
      </w:r>
    </w:p>
    <w:p>
      <w:pPr>
        <w:spacing w:after="0"/>
        <w:ind w:left="0"/>
        <w:jc w:val="both"/>
      </w:pPr>
      <w:r>
        <w:rPr>
          <w:rFonts w:ascii="Times New Roman"/>
          <w:b w:val="false"/>
          <w:i w:val="false"/>
          <w:color w:val="000000"/>
          <w:sz w:val="28"/>
        </w:rPr>
        <w:t>
      на апробирование подушевого финансирования организаций среднего образования;</w:t>
      </w:r>
    </w:p>
    <w:p>
      <w:pPr>
        <w:spacing w:after="0"/>
        <w:ind w:left="0"/>
        <w:jc w:val="both"/>
      </w:pPr>
      <w:r>
        <w:rPr>
          <w:rFonts w:ascii="Times New Roman"/>
          <w:b w:val="false"/>
          <w:i w:val="false"/>
          <w:color w:val="000000"/>
          <w:sz w:val="28"/>
        </w:rPr>
        <w:t>
      на доплату учителям, прошедшим стажировку по языковым курсам и на доплату учителям за замещение на период обучения основного сотрудника;</w:t>
      </w:r>
    </w:p>
    <w:p>
      <w:pPr>
        <w:spacing w:after="0"/>
        <w:ind w:left="0"/>
        <w:jc w:val="both"/>
      </w:pPr>
      <w:r>
        <w:rPr>
          <w:rFonts w:ascii="Times New Roman"/>
          <w:b w:val="false"/>
          <w:i w:val="false"/>
          <w:color w:val="000000"/>
          <w:sz w:val="28"/>
        </w:rPr>
        <w:t>
      на выплату государственной адресной социальной помощи;</w:t>
      </w:r>
    </w:p>
    <w:p>
      <w:pPr>
        <w:spacing w:after="0"/>
        <w:ind w:left="0"/>
        <w:jc w:val="both"/>
      </w:pPr>
      <w:r>
        <w:rPr>
          <w:rFonts w:ascii="Times New Roman"/>
          <w:b w:val="false"/>
          <w:i w:val="false"/>
          <w:color w:val="000000"/>
          <w:sz w:val="28"/>
        </w:rPr>
        <w:t>
      на внедрение консультантов по социальной работе и ассистентов в Центрах занятости населения;</w:t>
      </w:r>
    </w:p>
    <w:p>
      <w:pPr>
        <w:spacing w:after="0"/>
        <w:ind w:left="0"/>
        <w:jc w:val="both"/>
      </w:pPr>
      <w:r>
        <w:rPr>
          <w:rFonts w:ascii="Times New Roman"/>
          <w:b w:val="false"/>
          <w:i w:val="false"/>
          <w:color w:val="000000"/>
          <w:sz w:val="28"/>
        </w:rPr>
        <w:t>
      на субсидирование затрат работодателя на создание специальных рабочих мест для трудоустройства инвалидов;</w:t>
      </w:r>
    </w:p>
    <w:p>
      <w:pPr>
        <w:spacing w:after="0"/>
        <w:ind w:left="0"/>
        <w:jc w:val="both"/>
      </w:pPr>
      <w:r>
        <w:rPr>
          <w:rFonts w:ascii="Times New Roman"/>
          <w:b w:val="false"/>
          <w:i w:val="false"/>
          <w:color w:val="000000"/>
          <w:sz w:val="28"/>
        </w:rPr>
        <w:t>
      на реализацию Плана мероприятий по обеспечению прав и улучшению качества жизни инвалидов в Республике Казахстан на 2012-2018 годы;</w:t>
      </w:r>
    </w:p>
    <w:p>
      <w:pPr>
        <w:spacing w:after="0"/>
        <w:ind w:left="0"/>
        <w:jc w:val="both"/>
      </w:pPr>
      <w:r>
        <w:rPr>
          <w:rFonts w:ascii="Times New Roman"/>
          <w:b w:val="false"/>
          <w:i w:val="false"/>
          <w:color w:val="000000"/>
          <w:sz w:val="28"/>
        </w:rPr>
        <w:t>
      на реализацию мероприятий, направленных на развитие рынка труда, в рамках Программы развития продуктивной занятости и массового предпринимательства;</w:t>
      </w:r>
    </w:p>
    <w:p>
      <w:pPr>
        <w:spacing w:after="0"/>
        <w:ind w:left="0"/>
        <w:jc w:val="both"/>
      </w:pPr>
      <w:r>
        <w:rPr>
          <w:rFonts w:ascii="Times New Roman"/>
          <w:b w:val="false"/>
          <w:i w:val="false"/>
          <w:color w:val="000000"/>
          <w:sz w:val="28"/>
        </w:rPr>
        <w:t>
      на доплату учителям организаций образования, реализующим учебные программы начального, основного и общего среднего образования по обновленному содержанию образования, и возмещение сумм, выплаченных по данному направлению расходов за счет средств местных бюджетов;</w:t>
      </w:r>
    </w:p>
    <w:p>
      <w:pPr>
        <w:spacing w:after="0"/>
        <w:ind w:left="0"/>
        <w:jc w:val="both"/>
      </w:pPr>
      <w:r>
        <w:rPr>
          <w:rFonts w:ascii="Times New Roman"/>
          <w:b w:val="false"/>
          <w:i w:val="false"/>
          <w:color w:val="000000"/>
          <w:sz w:val="28"/>
        </w:rPr>
        <w:t>
      на доплату за квалификацию педагогического мастерства учителям, прошедшим национальный квалификационный тест и реализующим образовательные программы начального, основного и общего среднего образования;</w:t>
      </w:r>
    </w:p>
    <w:p>
      <w:pPr>
        <w:spacing w:after="0"/>
        <w:ind w:left="0"/>
        <w:jc w:val="both"/>
      </w:pPr>
      <w:r>
        <w:rPr>
          <w:rFonts w:ascii="Times New Roman"/>
          <w:b w:val="false"/>
          <w:i w:val="false"/>
          <w:color w:val="000000"/>
          <w:sz w:val="28"/>
        </w:rPr>
        <w:t>
      на компенсацию потерь нижестоящих бюджетов в связи с изменением законодательства.</w:t>
      </w:r>
    </w:p>
    <w:p>
      <w:pPr>
        <w:spacing w:after="0"/>
        <w:ind w:left="0"/>
        <w:jc w:val="both"/>
      </w:pPr>
      <w:r>
        <w:rPr>
          <w:rFonts w:ascii="Times New Roman"/>
          <w:b w:val="false"/>
          <w:i w:val="false"/>
          <w:color w:val="000000"/>
          <w:sz w:val="28"/>
        </w:rPr>
        <w:t>
      Распределение указанных трансфертов районным (городов областного значения) бюджетам осуществляется на основании постановления акимата области.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Южно-Казахстанского областного маслихата от 10.01.2018 </w:t>
      </w:r>
      <w:r>
        <w:rPr>
          <w:rFonts w:ascii="Times New Roman"/>
          <w:b w:val="false"/>
          <w:i w:val="false"/>
          <w:color w:val="000000"/>
          <w:sz w:val="28"/>
        </w:rPr>
        <w:t>№ 19/230-VI</w:t>
      </w:r>
      <w:r>
        <w:rPr>
          <w:rFonts w:ascii="Times New Roman"/>
          <w:b w:val="false"/>
          <w:i w:val="false"/>
          <w:color w:val="ff0000"/>
          <w:sz w:val="28"/>
        </w:rPr>
        <w:t xml:space="preserve"> (вводится в действие с 01.01.2018); с изменениями, внесенными решениями Южно-Казахстанского областного маслихата от 21.06.2018 </w:t>
      </w:r>
      <w:r>
        <w:rPr>
          <w:rFonts w:ascii="Times New Roman"/>
          <w:b w:val="false"/>
          <w:i w:val="false"/>
          <w:color w:val="000000"/>
          <w:sz w:val="28"/>
        </w:rPr>
        <w:t>№ 25/281-VI</w:t>
      </w:r>
      <w:r>
        <w:rPr>
          <w:rFonts w:ascii="Times New Roman"/>
          <w:b w:val="false"/>
          <w:i w:val="false"/>
          <w:color w:val="ff0000"/>
          <w:sz w:val="28"/>
        </w:rPr>
        <w:t xml:space="preserve"> (вводится в действие с 01.01.2018); Туркестанского областного маслихата от 28.08.2018 </w:t>
      </w:r>
      <w:r>
        <w:rPr>
          <w:rFonts w:ascii="Times New Roman"/>
          <w:b w:val="false"/>
          <w:i w:val="false"/>
          <w:color w:val="000000"/>
          <w:sz w:val="28"/>
        </w:rPr>
        <w:t>№ 29/314-VI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Учесть, что в областном бюджете на 2018 год предусмотрены целевые текущие трансферты районным (городов областного значения) бюджетам, в том числе по:</w:t>
      </w:r>
    </w:p>
    <w:bookmarkEnd w:id="5"/>
    <w:p>
      <w:pPr>
        <w:spacing w:after="0"/>
        <w:ind w:left="0"/>
        <w:jc w:val="both"/>
      </w:pPr>
      <w:r>
        <w:rPr>
          <w:rFonts w:ascii="Times New Roman"/>
          <w:b w:val="false"/>
          <w:i w:val="false"/>
          <w:color w:val="000000"/>
          <w:sz w:val="28"/>
        </w:rPr>
        <w:t>
      управлению образования области;</w:t>
      </w:r>
    </w:p>
    <w:p>
      <w:pPr>
        <w:spacing w:after="0"/>
        <w:ind w:left="0"/>
        <w:jc w:val="both"/>
      </w:pPr>
      <w:r>
        <w:rPr>
          <w:rFonts w:ascii="Times New Roman"/>
          <w:b w:val="false"/>
          <w:i w:val="false"/>
          <w:color w:val="000000"/>
          <w:sz w:val="28"/>
        </w:rPr>
        <w:t>
      управлению культуры и развития языков области;</w:t>
      </w:r>
    </w:p>
    <w:p>
      <w:pPr>
        <w:spacing w:after="0"/>
        <w:ind w:left="0"/>
        <w:jc w:val="both"/>
      </w:pPr>
      <w:r>
        <w:rPr>
          <w:rFonts w:ascii="Times New Roman"/>
          <w:b w:val="false"/>
          <w:i w:val="false"/>
          <w:color w:val="000000"/>
          <w:sz w:val="28"/>
        </w:rPr>
        <w:t>
      управлению физической культуры и спорта области;</w:t>
      </w:r>
    </w:p>
    <w:p>
      <w:pPr>
        <w:spacing w:after="0"/>
        <w:ind w:left="0"/>
        <w:jc w:val="both"/>
      </w:pPr>
      <w:r>
        <w:rPr>
          <w:rFonts w:ascii="Times New Roman"/>
          <w:b w:val="false"/>
          <w:i w:val="false"/>
          <w:color w:val="000000"/>
          <w:sz w:val="28"/>
        </w:rPr>
        <w:t>
      управлению пассажирского транспорта и автомобильных дорог области;</w:t>
      </w:r>
    </w:p>
    <w:p>
      <w:pPr>
        <w:spacing w:after="0"/>
        <w:ind w:left="0"/>
        <w:jc w:val="both"/>
      </w:pPr>
      <w:r>
        <w:rPr>
          <w:rFonts w:ascii="Times New Roman"/>
          <w:b w:val="false"/>
          <w:i w:val="false"/>
          <w:color w:val="000000"/>
          <w:sz w:val="28"/>
        </w:rPr>
        <w:t>
      управлению энергетики и жилищно-коммунального хозяйства области.</w:t>
      </w:r>
    </w:p>
    <w:p>
      <w:pPr>
        <w:spacing w:after="0"/>
        <w:ind w:left="0"/>
        <w:jc w:val="both"/>
      </w:pPr>
      <w:r>
        <w:rPr>
          <w:rFonts w:ascii="Times New Roman"/>
          <w:b w:val="false"/>
          <w:i w:val="false"/>
          <w:color w:val="000000"/>
          <w:sz w:val="28"/>
        </w:rPr>
        <w:t>
      Распределение указанных трансфертов районным (городов областного значения) бюджетам осуществляется на основании постановления акимата области.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решениями Южно-Казахстанского областного маслихата от 20.03.2018 </w:t>
      </w:r>
      <w:r>
        <w:rPr>
          <w:rFonts w:ascii="Times New Roman"/>
          <w:b w:val="false"/>
          <w:i w:val="false"/>
          <w:color w:val="000000"/>
          <w:sz w:val="28"/>
        </w:rPr>
        <w:t>№ 21/243-VI</w:t>
      </w:r>
      <w:r>
        <w:rPr>
          <w:rFonts w:ascii="Times New Roman"/>
          <w:b w:val="false"/>
          <w:i w:val="false"/>
          <w:color w:val="ff0000"/>
          <w:sz w:val="28"/>
        </w:rPr>
        <w:t xml:space="preserve"> (вводится в действие с 01.01.2018); от 21.06.2018 </w:t>
      </w:r>
      <w:r>
        <w:rPr>
          <w:rFonts w:ascii="Times New Roman"/>
          <w:b w:val="false"/>
          <w:i w:val="false"/>
          <w:color w:val="000000"/>
          <w:sz w:val="28"/>
        </w:rPr>
        <w:t>№ 25/281-VI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Учесть, что в областном бюджете на 2018 год предусмотрены целевые трансферты на развитие районным (городов областного значения) бюджетам, в том числе:</w:t>
      </w:r>
    </w:p>
    <w:bookmarkEnd w:id="6"/>
    <w:p>
      <w:pPr>
        <w:spacing w:after="0"/>
        <w:ind w:left="0"/>
        <w:jc w:val="both"/>
      </w:pPr>
      <w:r>
        <w:rPr>
          <w:rFonts w:ascii="Times New Roman"/>
          <w:b w:val="false"/>
          <w:i w:val="false"/>
          <w:color w:val="000000"/>
          <w:sz w:val="28"/>
        </w:rPr>
        <w:t>
      на строительство и реконструкцию объектов начального, основного среднего и общего среднего образования;</w:t>
      </w:r>
    </w:p>
    <w:p>
      <w:pPr>
        <w:spacing w:after="0"/>
        <w:ind w:left="0"/>
        <w:jc w:val="both"/>
      </w:pPr>
      <w:r>
        <w:rPr>
          <w:rFonts w:ascii="Times New Roman"/>
          <w:b w:val="false"/>
          <w:i w:val="false"/>
          <w:color w:val="000000"/>
          <w:sz w:val="28"/>
        </w:rPr>
        <w:t>
      на строительство и (или) реконструкцию жилья коммунального жилищного фонда;</w:t>
      </w:r>
    </w:p>
    <w:p>
      <w:pPr>
        <w:spacing w:after="0"/>
        <w:ind w:left="0"/>
        <w:jc w:val="both"/>
      </w:pPr>
      <w:r>
        <w:rPr>
          <w:rFonts w:ascii="Times New Roman"/>
          <w:b w:val="false"/>
          <w:i w:val="false"/>
          <w:color w:val="000000"/>
          <w:sz w:val="28"/>
        </w:rPr>
        <w:t>
      на развитие и (или) обустройство инженерно-коммуникационной инфраструктуры;</w:t>
      </w:r>
    </w:p>
    <w:p>
      <w:pPr>
        <w:spacing w:after="0"/>
        <w:ind w:left="0"/>
        <w:jc w:val="both"/>
      </w:pPr>
      <w:r>
        <w:rPr>
          <w:rFonts w:ascii="Times New Roman"/>
          <w:b w:val="false"/>
          <w:i w:val="false"/>
          <w:color w:val="000000"/>
          <w:sz w:val="28"/>
        </w:rPr>
        <w:t>
      на развитие системы водоснабжения и водоотведения;</w:t>
      </w:r>
    </w:p>
    <w:p>
      <w:pPr>
        <w:spacing w:after="0"/>
        <w:ind w:left="0"/>
        <w:jc w:val="both"/>
      </w:pPr>
      <w:r>
        <w:rPr>
          <w:rFonts w:ascii="Times New Roman"/>
          <w:b w:val="false"/>
          <w:i w:val="false"/>
          <w:color w:val="000000"/>
          <w:sz w:val="28"/>
        </w:rPr>
        <w:t>
      на развитие системы водоснабжения и водоотведения в сельских населенных пунктах;</w:t>
      </w:r>
    </w:p>
    <w:p>
      <w:pPr>
        <w:spacing w:after="0"/>
        <w:ind w:left="0"/>
        <w:jc w:val="both"/>
      </w:pPr>
      <w:r>
        <w:rPr>
          <w:rFonts w:ascii="Times New Roman"/>
          <w:b w:val="false"/>
          <w:i w:val="false"/>
          <w:color w:val="000000"/>
          <w:sz w:val="28"/>
        </w:rPr>
        <w:t>
      на развитие теплоэнергетической системы;</w:t>
      </w:r>
    </w:p>
    <w:p>
      <w:pPr>
        <w:spacing w:after="0"/>
        <w:ind w:left="0"/>
        <w:jc w:val="both"/>
      </w:pPr>
      <w:r>
        <w:rPr>
          <w:rFonts w:ascii="Times New Roman"/>
          <w:b w:val="false"/>
          <w:i w:val="false"/>
          <w:color w:val="000000"/>
          <w:sz w:val="28"/>
        </w:rPr>
        <w:t>
      на развитие газотранспортной системы;</w:t>
      </w:r>
    </w:p>
    <w:p>
      <w:pPr>
        <w:spacing w:after="0"/>
        <w:ind w:left="0"/>
        <w:jc w:val="both"/>
      </w:pPr>
      <w:r>
        <w:rPr>
          <w:rFonts w:ascii="Times New Roman"/>
          <w:b w:val="false"/>
          <w:i w:val="false"/>
          <w:color w:val="000000"/>
          <w:sz w:val="28"/>
        </w:rPr>
        <w:t>
      на развитие транспортной инфраструктуры.</w:t>
      </w:r>
    </w:p>
    <w:p>
      <w:pPr>
        <w:spacing w:after="0"/>
        <w:ind w:left="0"/>
        <w:jc w:val="both"/>
      </w:pPr>
      <w:r>
        <w:rPr>
          <w:rFonts w:ascii="Times New Roman"/>
          <w:b w:val="false"/>
          <w:i w:val="false"/>
          <w:color w:val="000000"/>
          <w:sz w:val="28"/>
        </w:rPr>
        <w:t>
      Распределение указанных трансфертов районным (городов областного значения) бюджетам осуществляется на основании постановления акимата области.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Южно-Казахстанского областного маслихата от 21.06.2018 </w:t>
      </w:r>
      <w:r>
        <w:rPr>
          <w:rFonts w:ascii="Times New Roman"/>
          <w:b w:val="false"/>
          <w:i w:val="false"/>
          <w:color w:val="000000"/>
          <w:sz w:val="28"/>
        </w:rPr>
        <w:t>№ 25/281-VI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Учесть, что в областном бюджете на 2018 год предусмотрены целевые трансферты на развитие районным (городов областного значения) бюджетам, в том числе по:</w:t>
      </w:r>
    </w:p>
    <w:bookmarkEnd w:id="7"/>
    <w:p>
      <w:pPr>
        <w:spacing w:after="0"/>
        <w:ind w:left="0"/>
        <w:jc w:val="both"/>
      </w:pPr>
      <w:r>
        <w:rPr>
          <w:rFonts w:ascii="Times New Roman"/>
          <w:b w:val="false"/>
          <w:i w:val="false"/>
          <w:color w:val="000000"/>
          <w:sz w:val="28"/>
        </w:rPr>
        <w:t>
      управлению энергетики и жилищно-коммунального хозяйства области;</w:t>
      </w:r>
    </w:p>
    <w:p>
      <w:pPr>
        <w:spacing w:after="0"/>
        <w:ind w:left="0"/>
        <w:jc w:val="both"/>
      </w:pPr>
      <w:r>
        <w:rPr>
          <w:rFonts w:ascii="Times New Roman"/>
          <w:b w:val="false"/>
          <w:i w:val="false"/>
          <w:color w:val="000000"/>
          <w:sz w:val="28"/>
        </w:rPr>
        <w:t>
      управлению строительства области.</w:t>
      </w:r>
    </w:p>
    <w:p>
      <w:pPr>
        <w:spacing w:after="0"/>
        <w:ind w:left="0"/>
        <w:jc w:val="both"/>
      </w:pPr>
      <w:r>
        <w:rPr>
          <w:rFonts w:ascii="Times New Roman"/>
          <w:b w:val="false"/>
          <w:i w:val="false"/>
          <w:color w:val="000000"/>
          <w:sz w:val="28"/>
        </w:rPr>
        <w:t>
      Распределение указанных трансфертов районным (городов областного значения) бюджетам осуществляется на основании постановления акимата области.</w:t>
      </w:r>
    </w:p>
    <w:bookmarkStart w:name="z9" w:id="8"/>
    <w:p>
      <w:pPr>
        <w:spacing w:after="0"/>
        <w:ind w:left="0"/>
        <w:jc w:val="both"/>
      </w:pPr>
      <w:r>
        <w:rPr>
          <w:rFonts w:ascii="Times New Roman"/>
          <w:b w:val="false"/>
          <w:i w:val="false"/>
          <w:color w:val="000000"/>
          <w:sz w:val="28"/>
        </w:rPr>
        <w:t>
      8. Учесть, что в областном бюджете на 2018 год предусмотрено кредитование районных (городов областного значения) бюджетов, в том числе:</w:t>
      </w:r>
    </w:p>
    <w:bookmarkEnd w:id="8"/>
    <w:p>
      <w:pPr>
        <w:spacing w:after="0"/>
        <w:ind w:left="0"/>
        <w:jc w:val="both"/>
      </w:pPr>
      <w:r>
        <w:rPr>
          <w:rFonts w:ascii="Times New Roman"/>
          <w:b w:val="false"/>
          <w:i w:val="false"/>
          <w:color w:val="000000"/>
          <w:sz w:val="28"/>
        </w:rPr>
        <w:t>
      на проектирование и (или) строительство жилья;</w:t>
      </w:r>
    </w:p>
    <w:p>
      <w:pPr>
        <w:spacing w:after="0"/>
        <w:ind w:left="0"/>
        <w:jc w:val="both"/>
      </w:pPr>
      <w:r>
        <w:rPr>
          <w:rFonts w:ascii="Times New Roman"/>
          <w:b w:val="false"/>
          <w:i w:val="false"/>
          <w:color w:val="000000"/>
          <w:sz w:val="28"/>
        </w:rPr>
        <w:t>
      на реализацию мер социальной поддержки специалистов.</w:t>
      </w:r>
    </w:p>
    <w:p>
      <w:pPr>
        <w:spacing w:after="0"/>
        <w:ind w:left="0"/>
        <w:jc w:val="both"/>
      </w:pPr>
      <w:r>
        <w:rPr>
          <w:rFonts w:ascii="Times New Roman"/>
          <w:b w:val="false"/>
          <w:i w:val="false"/>
          <w:color w:val="000000"/>
          <w:sz w:val="28"/>
        </w:rPr>
        <w:t>
      Распределение кредитования районным (городов областного значения) бюджетам осуществляется на основании постановления акимата области.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Южно-Казахстанского областного маслихата от 20.03.2018 </w:t>
      </w:r>
      <w:r>
        <w:rPr>
          <w:rFonts w:ascii="Times New Roman"/>
          <w:b w:val="false"/>
          <w:i w:val="false"/>
          <w:color w:val="000000"/>
          <w:sz w:val="28"/>
        </w:rPr>
        <w:t>№ 21/243-VI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8-1. Учесть, что в областном бюджете на 2018 год предусмотрены поступления целевых трансфертов из районных (городов областного значения) бюджетов, в том числе:</w:t>
      </w:r>
    </w:p>
    <w:bookmarkEnd w:id="9"/>
    <w:p>
      <w:pPr>
        <w:spacing w:after="0"/>
        <w:ind w:left="0"/>
        <w:jc w:val="both"/>
      </w:pPr>
      <w:r>
        <w:rPr>
          <w:rFonts w:ascii="Times New Roman"/>
          <w:b w:val="false"/>
          <w:i w:val="false"/>
          <w:color w:val="000000"/>
          <w:sz w:val="28"/>
        </w:rPr>
        <w:t>
      в связи с уменьшением ставок по отчислениям работодателей на обязательное социальное медицинское страхование и переносом срока ввода обязательных пенсионных взносов работодателя с 2018 года на 2020 год;</w:t>
      </w:r>
    </w:p>
    <w:p>
      <w:pPr>
        <w:spacing w:after="0"/>
        <w:ind w:left="0"/>
        <w:jc w:val="both"/>
      </w:pPr>
      <w:r>
        <w:rPr>
          <w:rFonts w:ascii="Times New Roman"/>
          <w:b w:val="false"/>
          <w:i w:val="false"/>
          <w:color w:val="000000"/>
          <w:sz w:val="28"/>
        </w:rPr>
        <w:t>
      на компенсацию потерь областного бюджета.</w:t>
      </w:r>
    </w:p>
    <w:p>
      <w:pPr>
        <w:spacing w:after="0"/>
        <w:ind w:left="0"/>
        <w:jc w:val="both"/>
      </w:pPr>
      <w:r>
        <w:rPr>
          <w:rFonts w:ascii="Times New Roman"/>
          <w:b w:val="false"/>
          <w:i w:val="false"/>
          <w:color w:val="000000"/>
          <w:sz w:val="28"/>
        </w:rPr>
        <w:t>
      Распределение поступлений указанных трансфертов из районных (городов областного значения) бюджетов осуществляется на основании постановления акимата области.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8-1 в соответствии с решением Южно-Казахстанского областного маслихата от 10.01.2018 </w:t>
      </w:r>
      <w:r>
        <w:rPr>
          <w:rFonts w:ascii="Times New Roman"/>
          <w:b w:val="false"/>
          <w:i w:val="false"/>
          <w:color w:val="000000"/>
          <w:sz w:val="28"/>
        </w:rPr>
        <w:t>№ 19/230-VI</w:t>
      </w:r>
      <w:r>
        <w:rPr>
          <w:rFonts w:ascii="Times New Roman"/>
          <w:b w:val="false"/>
          <w:i w:val="false"/>
          <w:color w:val="ff0000"/>
          <w:sz w:val="28"/>
        </w:rPr>
        <w:t xml:space="preserve"> (вводится в действие с 01.01.2018); в редакции решения Туркестанского областного маслихата от 28.08.2018 </w:t>
      </w:r>
      <w:r>
        <w:rPr>
          <w:rFonts w:ascii="Times New Roman"/>
          <w:b w:val="false"/>
          <w:i w:val="false"/>
          <w:color w:val="000000"/>
          <w:sz w:val="28"/>
        </w:rPr>
        <w:t>№ 29/314-VI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9. Утвердить резерв акимата области на 2018 год в сумме 400 000 тысяч тенге.</w:t>
      </w:r>
    </w:p>
    <w:bookmarkEnd w:id="10"/>
    <w:bookmarkStart w:name="z11" w:id="11"/>
    <w:p>
      <w:pPr>
        <w:spacing w:after="0"/>
        <w:ind w:left="0"/>
        <w:jc w:val="both"/>
      </w:pPr>
      <w:r>
        <w:rPr>
          <w:rFonts w:ascii="Times New Roman"/>
          <w:b w:val="false"/>
          <w:i w:val="false"/>
          <w:color w:val="000000"/>
          <w:sz w:val="28"/>
        </w:rPr>
        <w:t xml:space="preserve">
      10. Утвердить перечень местных бюджетных программ, не подлежащих секвестру в процессе исполнения местных бюджетов на 2018 год, согласно </w:t>
      </w:r>
      <w:r>
        <w:rPr>
          <w:rFonts w:ascii="Times New Roman"/>
          <w:b w:val="false"/>
          <w:i w:val="false"/>
          <w:color w:val="000000"/>
          <w:sz w:val="28"/>
        </w:rPr>
        <w:t>приложению 4</w:t>
      </w:r>
      <w:r>
        <w:rPr>
          <w:rFonts w:ascii="Times New Roman"/>
          <w:b w:val="false"/>
          <w:i w:val="false"/>
          <w:color w:val="000000"/>
          <w:sz w:val="28"/>
        </w:rPr>
        <w:t>.</w:t>
      </w:r>
    </w:p>
    <w:bookmarkEnd w:id="11"/>
    <w:bookmarkStart w:name="z12" w:id="12"/>
    <w:p>
      <w:pPr>
        <w:spacing w:after="0"/>
        <w:ind w:left="0"/>
        <w:jc w:val="both"/>
      </w:pPr>
      <w:r>
        <w:rPr>
          <w:rFonts w:ascii="Times New Roman"/>
          <w:b w:val="false"/>
          <w:i w:val="false"/>
          <w:color w:val="000000"/>
          <w:sz w:val="28"/>
        </w:rPr>
        <w:t>
      11. Установить на 2018 год повышенные на двадцать пять процентов должностные оклады и тарифные ставки специалистам в области здравоохранения, социального обеспечения, образования, культуры, спорта и ветеринарии, являющимся гражданскими служащими и работающим в сельской местности в организациях, финансируемых из областного бюджета, по сравнению с окладами и ставками гражданских служащих, занимающихся этими видами деятельности в городских условиях.</w:t>
      </w:r>
    </w:p>
    <w:bookmarkEnd w:id="12"/>
    <w:bookmarkStart w:name="z13" w:id="13"/>
    <w:p>
      <w:pPr>
        <w:spacing w:after="0"/>
        <w:ind w:left="0"/>
        <w:jc w:val="both"/>
      </w:pPr>
      <w:r>
        <w:rPr>
          <w:rFonts w:ascii="Times New Roman"/>
          <w:b w:val="false"/>
          <w:i w:val="false"/>
          <w:color w:val="000000"/>
          <w:sz w:val="28"/>
        </w:rPr>
        <w:t>
      12. Настоящее решение вводится в действие с 1 января 2018 года.</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областного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Южно-Казахстанского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11 декабря 2017 года</w:t>
            </w:r>
            <w:r>
              <w:br/>
            </w:r>
            <w:r>
              <w:rPr>
                <w:rFonts w:ascii="Times New Roman"/>
                <w:b w:val="false"/>
                <w:i w:val="false"/>
                <w:color w:val="000000"/>
                <w:sz w:val="20"/>
              </w:rPr>
              <w:t>№ 18/209-VI</w:t>
            </w:r>
          </w:p>
        </w:tc>
      </w:tr>
    </w:tbl>
    <w:p>
      <w:pPr>
        <w:spacing w:after="0"/>
        <w:ind w:left="0"/>
        <w:jc w:val="left"/>
      </w:pPr>
      <w:r>
        <w:rPr>
          <w:rFonts w:ascii="Times New Roman"/>
          <w:b/>
          <w:i w:val="false"/>
          <w:color w:val="000000"/>
        </w:rPr>
        <w:t xml:space="preserve"> Областной бюджет на 2018 год</w:t>
      </w:r>
    </w:p>
    <w:p>
      <w:pPr>
        <w:spacing w:after="0"/>
        <w:ind w:left="0"/>
        <w:jc w:val="both"/>
      </w:pPr>
      <w:r>
        <w:rPr>
          <w:rFonts w:ascii="Times New Roman"/>
          <w:b w:val="false"/>
          <w:i w:val="false"/>
          <w:color w:val="ff0000"/>
          <w:sz w:val="28"/>
        </w:rPr>
        <w:t xml:space="preserve">
      Сноска. Приложение 1 – в редакции решения Туркестанского областного маслихата от 12.12.2018 </w:t>
      </w:r>
      <w:r>
        <w:rPr>
          <w:rFonts w:ascii="Times New Roman"/>
          <w:b w:val="false"/>
          <w:i w:val="false"/>
          <w:color w:val="ff0000"/>
          <w:sz w:val="28"/>
        </w:rPr>
        <w:t>№ 33/346-VI</w:t>
      </w:r>
      <w:r>
        <w:rPr>
          <w:rFonts w:ascii="Times New Roman"/>
          <w:b w:val="false"/>
          <w:i w:val="false"/>
          <w:color w:val="ff0000"/>
          <w:sz w:val="28"/>
        </w:rPr>
        <w:t xml:space="preserve"> (вводится в действие с 01.01.2018).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465"/>
        <w:gridCol w:w="980"/>
        <w:gridCol w:w="980"/>
        <w:gridCol w:w="6364"/>
        <w:gridCol w:w="2789"/>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500 976 911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25 135 451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12 109 964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12 109 964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11 465 485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11 465 485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1 213 002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3 665 938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329 572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государственной собственности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254 794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2 369 821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2 369 821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966 545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966 545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472 165 522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18 915 287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районных (городов областного значения) бюджетов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18 915 287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453 250 235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453 250 235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Наименование</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498 357 459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3 395 308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2 631 768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2 139 583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1 838 980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94 810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 проведение выборов акимов городов районного значения, сел, поселков, сельских округов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Ассамблеи народа Казахстана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162 547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Ревизионная комиссия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404 950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ревизионной комиссии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358 509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240 834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145 386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местного бюджета и управления коммунальной собственностью</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142 907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государственных закупок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95 448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государственных закупок на местном уровне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238 638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экономики и бюджетного планирования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238 638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формирования и развития экономической политики, системы государственного планирования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228 356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и оценка документации по вопросам бюджетных инвестиций и государственно-частного партнерства, в том числе концессии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284 068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делам религий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270 927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сфере религиозной деятельности на местном уровне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и анализ религиозной ситуации в регионе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230 089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2 374 630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698 720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698 720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территориальной обороны и территориальная оборона областного масштаба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645 576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1 675 910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997 689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Мобилизационная подготовка и мобилизация областного масштаба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областного масштаба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875 291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211 966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мобилизационной подготовки и чрезвычайных ситуаций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211 966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Территориальный орган, уполномоченных органов в области чрезвычайных ситуаций природного и техногенного характера, гражданской обороны, финансируемый из областного бюджета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466 255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территориального органа и подведомственных государственных учреждений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431 155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областного масштаба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12 906 059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12 331 579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Исполнительный орган внутренних дел, финансируемый из областного бюджета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12 272 486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обеспечения охраны общественного порядка и безопасности на территории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10 045 332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Поощрение граждан, участвующих в охране общественного порядка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2 027 253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лиц, не имеющих определенного места жительства и документов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92 532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лиц, арестованных в административном порядке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97 089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служебных животных</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59 093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объектов органов внутренних дел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59 093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574 480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делам семьи, детей и молодежи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574 480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укрепления института семьи, гендерного равенства и защиты прав и законных интересов женщин, детей и молодежи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297 641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62 649 135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566 638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566 638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реализацию государственного образовательного заказа в дошкольных организациях образования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566 638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38 027 255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15 466 090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Общеобразовательное обучение по специальным образовательным учебным программам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2 858 304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одаренных детей в специализированных организациях образования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3 833 412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апробирование подушевого финансирования организаций среднего образования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142 550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районным (городов областного значения) бюджетам на доплату учителям, прошедшим стажировку по языковым курсам и на доплату учителям за замещение на период обучения основного сотрудника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354 096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районным (городов областного значения) бюджетам на доплату учителям организаций образования, реализующим учебные программы начального, основного и общего среднего образования по обновленному содержанию образования, и возмещение сумм, выплаченных по данному направлению расходов за счет средств местных бюджетов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7 871 248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районным (городов областного значения) бюджетам на доплату за квалификацию педагогического мастерства учителям, прошедшим национальный квалификационный тест и реализующим образовательные программы начального, основного и общего среднего образования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406 480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18 704 025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строительство и реконструкцию объектов начального, основного среднего и общего среднего образования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18 478 600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225 425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физической культуры и спорта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3 857 140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3 424 539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одаренных в спорте детей в специализированных организациях образования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432 601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образование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15 735 010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640 494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в организациях технического и профессионального, послесреднего образования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624 869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поддержки обучающимся по программам технического и профессионального, послесреднего образования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14 183 156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в организациях технического и профессионального образования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14 183 156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911 360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технического, профессионального и послесреднего образования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911 360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 и повышение квалификации специалистов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3 022 053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264 898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 переподготовка кадров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264 898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2 757 155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подготовка и переподготовка кадров в рамках Программы развития продуктивной занятости и массового предпринимательства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2 757 155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 послевузовское образование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с высшим, послевузовским образованием и оказание социальной поддержки обучающимся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5 288 415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5 288 415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156 256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областных государственных учреждений образования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областного масштаба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442 417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537 613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и социальная адаптация детей и подростков с проблемами в развитии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99 912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грантов областным государственным учреждениям образования за высокие показатели работы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работа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124 093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2 655 044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1 128 798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24 840 041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здоровья населения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7 721 824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1 605 142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материнства и детства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143 338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здорового образа жизни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обеспечение гарантированного объема бесплатной медицинской помощи по решению местных представительных органов областей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1 151 062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медицинской организацией мероприятий, снижающих половое влечение, осуществляемые на основании решения суда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6 116 682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 реконструкция объектов здравоохранения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6 116 682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медицинская помощь</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6 451 132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6 451 132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Централизованный закуп и хранение вакцин и других медицинских иммунобиологических препаратов для проведения иммунопрофилактики населения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6 451 132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медицинской помощи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базы спецмедснабжения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здравоохранения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10 622 641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10 622 641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здравоохранения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профилактике и борьбе со СПИД в Республике Казахстан</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граждан бесплатным или льготным проездом за пределы населенного пункта на лечение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59 055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услуги в области здравоохранения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медицинских и фармацевтических работников, направленных для работы в сельскую местность</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103 097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медицинских организаций здравоохранения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9 997 017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18 911 682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11 790 185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11 095 968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престарелых и инвалидов в медико-социальных учреждениях (организациях) общего типа, в центрах оказания специальных социальных услуг, в центрах социального обслуживания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583 006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детей-инвалидов в государственных медико-социальных учреждениях (организациях) для детей с нарушениями функций опорно-двигательного аппарата, в центрах оказания специальных социальных услуг, в центрах социального обслуживания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265 807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1 230 167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престарелых, инвалидов, в том числе детей-инвалидов, в реабилитационных центрах</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472 892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349 948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текущие трансферты районным (городов областного значения) бюджетам на выплату государственной адресной социальной помощи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8 007 069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районным (городов областного значения) бюджетам на внедрение консультантов по социальной работе и ассистентов в Центрах занятости населения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187 079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127 019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 сирот, детей, оставшихся без попечения родителей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113 122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реабилитация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делам семьи, детей и молодежи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567 198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 сирот, детей, оставшихся без попечения родителей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530 753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реабилитация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2 140 728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2 140 728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инвалидов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2 137 931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районным (городов областного значения) бюджетам на субсидирование затрат работодателя на создание специальных рабочих мест для трудоустройства инвалидов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4 980 769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4 871 264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147 835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170 965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районным (городов областного значения) бюджетам на реализацию мероприятий, направленных на развитие рынка труда, в рамках Программы развития продуктивной занятости и массового предпринимательства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3 351 926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миграционных мероприятий на местном уровне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районным (городов областного значения) бюджетам на реализацию Плана мероприятий по обеспечению прав и улучшению качества жизни инвалидов в Республике Казахстан на 2012 – 2018 годы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718 060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замене и настройке речевых процессоров к кохлеарным имплантам</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368 425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внутренней политики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Плана мероприятий по обеспечению прав и улучшению качества жизни инвалидов в Республике Казахстан на 2012 – 2018 годы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районным (городов областного значения) бюджетам на реализацию Плана мероприятий по обеспечению прав и улучшению качества жизни инвалидов в Республике Казахстан на 2012 – 2018 годы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инспекции труда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77 989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трудовых отношений на местном уровне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76 389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31 935 599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15 434 986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15 433 986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строительство и (или) реконструкцию жилья коммунального жилищного фонда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13 145 865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и (или) обустройство инженерно-коммуникационной инфраструктуры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2 288 121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и (или) обустройство инженерно-коммуникационной инфраструктуры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16 500 613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16 500 613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энергетики и жилищно-коммунального хозяйства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системы водоснабжения и водоотведения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3 182 415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системы водоснабжения и водоотведения в сельских населенных пунктах</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8 776 367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1 978 643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380 263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из местных бюджетов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2 053 275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15 844 434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3 713 030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культуры и развития языков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3 674 417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культуры и развития языков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Увековечение памяти деятелей государства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350 888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историко-культурного наследия и доступа к ним</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1 086 382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466 475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театрального и музыкального искусства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1 373 484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229 760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9 426 969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775 233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775 233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физической культуры и спорта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8 651 736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областном уровне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246 474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областных сборных команд по различным видам спорта на республиканских и международных спортивных соревнованиях</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7 632 393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450 565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269 559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2 124 125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внутренней политики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942 283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942 283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архивов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информатизации, оказания государственных услуг и архивов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667 520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информатизации, оказания государственных услуг, управления архивным делом</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198 795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архивного фонда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409 660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культуры и развития языков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364 963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областных библиотек</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364 963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580 310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внутренней политики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311 063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внутренней политики на местном уровне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311 063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туризма и внешних связей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269 247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туризма и внешних связей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Регулирование туристской деятельности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21 861 924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и энергетика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4 208 290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теплоэнергетической системы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4 071 129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теплоэнергетической системы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теплоэнергетической системы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3 833 422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поисково-разведочных работ на подземные воды для хозяйственно-питьевого водоснабжения населенных пунктов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233 707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топливно-энергетического комплекса и недропользования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17 653 634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17 653 634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газотранспортной системы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17 583 398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газотранспортной системы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70 236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29 032 448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25 766 124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сельского хозяйства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25 757 751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235 738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семеноводства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1 081 596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доставке воды сельскохозяйственным товаропроизводителям</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закладки и выращивания многолетних насаждений плодово-ягодных культур и винограда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323 703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качества казахстанского хлопка-волокна и хлопка-сырца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Обезвреживание пестицидов (ядохимикатов)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распространению и внедрению инновационного опыта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157 850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ветеринарных препаратов до пункта временного хранения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борьбе с вредными организмами сельскохозяйственных культур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Централизованный закуп ветеринарных препаратов по профилактике и диагностике энзоотических болезней животных, услуг по их профилактике и диагностике, организация их хранения и транспортировки (доставки) местным исполнительным органам районов (городов областного значения)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сельхозтоваропроизводителям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329 114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сортовых и посевных качеств семенного и посадочного материала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удобрений (за исключением органических)</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4 099 631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Возделывание сельскохозяйственных культур в защищенном грунте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1 166 457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части расходов, понесенных субъектом агропромышленного комплекса, при инвестиционных вложениях</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7 894 684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племенного животноводства, повышение продуктивности и качества продукции животноводства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8 793 540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475 890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253 233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по микрокредитам в рамках Программы развития продуктивной занятости и массового предпринимательства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Водное хозяйство</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885 423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сельского хозяйства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885 423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водохозяйственных сооружений, находящихся в коммунальной собственности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885 423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974 712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природных ресурсов и регулирования природопользования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974 712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защита, воспроизводство лесов и лесоразведение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965 122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животного мира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хозяйство</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сельского хозяйства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Cубсидирование повышения продуктивности и качества товарного рыбоводства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1 081 394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природных ресурсов и регулирования природопользования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1 081 394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сфере охраны окружающей среды на местном уровне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100 192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охране окружающей среды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защита особо охраняемых природных территорий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658 128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297 433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164 475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земельных отношений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земельной инспекции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контроля за использованием и охраной земель</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1 933 050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1 933 050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1 728 995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154 649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из местных бюджетов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1 566 298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архитектуры и градостроительства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123 838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123 838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государственного архитектурно-строительного контроля области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80 217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государственного архитектурно-строительного контроля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80 217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24 280 330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21 799 169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21 799 169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2 645 183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12 445 737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транспортной инфраструктуры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4 039 606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приоритетных проектов транспортной инфраструктуры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2 668 643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2 481 161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2 481 161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транспорта и коммуникаций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102 019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межрайонным (междугородним) сообщениям</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196 442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2 182 700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6 068 454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5 026 222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предпринимательства и индустриально-инновационного развития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4 584 801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частного предпринимательства в рамках Государственной программы поддержки и развития бизнеса "Дорожная карта бизнеса - 2020"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процентной ставки по кредитам в рамках Государственной программы поддержки и развития бизнеса "Дорожная карта бизнеса - 2020"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4 343 223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кредитов малому и среднему бизнесу в рамках Государственной программы поддержки и развития бизнеса "Дорожная карта бизнеса - 2020"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101 578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по микрокредитам в рамках Программы развития продуктивной занятости и массового предпринимательства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441 421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индустриальной инфраструктуры в рамках Государственной программы поддержки и развития бизнеса "Дорожная карта бизнеса - 2020"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441 421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1 042 232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экономики и бюджетного планирования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305 416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или корректировка, а также проведение необходимых экспертиз технико-экономических обоснований местных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183 496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государственных обязательств по проектам государственно-частного партнерства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предпринимательства и индустриально-инновационного развития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364 916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индустриально-инновационной деятельности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161 732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государственной поддержки индустриально-инновационной деятельности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203 184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инженерной инфраструктуры в рамках Программы развития регионов до 2020 года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82 894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82 894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82 894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республиканского бюджета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75 551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242 241 471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242 241 471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242 241 471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207 803 121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105 706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23 337 016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вышестоящего бюджета на компенсацию потерь нижестоящих бюджетов в связи с изменением законодательства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10 994 669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7 002 784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Наименование</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8 759 725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1 245 361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1 245 361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1 245 361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районных (городов областного значения) бюджетов на проектирование и (или) строительство жилья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1 245 361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6 776 996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5 647 976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сельского хозяйства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5 647 976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5 647 976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экономики и бюджетного планирования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местным исполнительным органам для реализации мер социальной поддержки специалистов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737 368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737 368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предпринимательства и индустриально-инновационного развития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737 368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на содействие развитию предпринимательства в областных центрах и моногородах</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1 756 941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1 756 941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1 756 941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1 755 979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бюджетных кредитов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Наименование</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предпринимательства и индустриально-инновационного развития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101 960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101 960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-7 085 292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7 085 292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Южно-Казахстанского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11 декабря 2017 года</w:t>
            </w:r>
            <w:r>
              <w:br/>
            </w:r>
            <w:r>
              <w:rPr>
                <w:rFonts w:ascii="Times New Roman"/>
                <w:b w:val="false"/>
                <w:i w:val="false"/>
                <w:color w:val="000000"/>
                <w:sz w:val="20"/>
              </w:rPr>
              <w:t>№ 18/209-VI</w:t>
            </w:r>
          </w:p>
        </w:tc>
      </w:tr>
    </w:tbl>
    <w:p>
      <w:pPr>
        <w:spacing w:after="0"/>
        <w:ind w:left="0"/>
        <w:jc w:val="left"/>
      </w:pPr>
      <w:r>
        <w:rPr>
          <w:rFonts w:ascii="Times New Roman"/>
          <w:b/>
          <w:i w:val="false"/>
          <w:color w:val="000000"/>
        </w:rPr>
        <w:t xml:space="preserve"> Областной бюджет на 2019 год</w:t>
      </w:r>
    </w:p>
    <w:p>
      <w:pPr>
        <w:spacing w:after="0"/>
        <w:ind w:left="0"/>
        <w:jc w:val="both"/>
      </w:pPr>
      <w:r>
        <w:rPr>
          <w:rFonts w:ascii="Times New Roman"/>
          <w:b w:val="false"/>
          <w:i w:val="false"/>
          <w:color w:val="ff0000"/>
          <w:sz w:val="28"/>
        </w:rPr>
        <w:t xml:space="preserve">
      Сноска. Приложение 2 – в редакции решения Туркестанского областного маслихата от 28.08.2018 </w:t>
      </w:r>
      <w:r>
        <w:rPr>
          <w:rFonts w:ascii="Times New Roman"/>
          <w:b w:val="false"/>
          <w:i w:val="false"/>
          <w:color w:val="ff0000"/>
          <w:sz w:val="28"/>
        </w:rPr>
        <w:t>№ 29/314-VI</w:t>
      </w:r>
      <w:r>
        <w:rPr>
          <w:rFonts w:ascii="Times New Roman"/>
          <w:b w:val="false"/>
          <w:i w:val="false"/>
          <w:color w:val="ff0000"/>
          <w:sz w:val="28"/>
        </w:rPr>
        <w:t xml:space="preserve"> (вводится в действие с 01.01.2018).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523"/>
        <w:gridCol w:w="1102"/>
        <w:gridCol w:w="1102"/>
        <w:gridCol w:w="115"/>
        <w:gridCol w:w="5512"/>
        <w:gridCol w:w="3135"/>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3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461 614 328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18 822 617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9 166 442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9 166 442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7 763 305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7 763 305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1 892 870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1 892 870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государственной собственности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442 205 064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28 824 686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районных (городов областного значения) бюджетов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28 824 686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413 380 378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413 380 378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Наименование</w:t>
            </w:r>
          </w:p>
        </w:tc>
        <w:tc>
          <w:tcPr>
            <w:tcW w:w="3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457 518 746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3 601 863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2 074 223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1 677 722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1 517 456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Ассамблеи народа Казахстана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Ревизионная комиссия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332 769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ревизионной комиссии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332 769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местного бюджета и управления коммунальной собственностью</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государственных закупок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государственных закупок на местном уровне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экономики и бюджетного планирования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формирования и развития экономической политики, системы государственного планирования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и оценка документации по вопросам бюджетных инвестиций и государственно-частного партнерства, в том числе концессии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949 313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делам религий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сфере религиозной деятельности на местном уровне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и анализ религиозной ситуации в регионе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716 509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716 509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1 719 867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территориальной обороны и территориальная оборона областного масштаба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1 659 094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659 094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Мобилизационная подготовка и мобилизация областного масштаба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областного масштаба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мобилизационной подготовки и чрезвычайных ситуаций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10 617 881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10 290 969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Исполнительный орган внутренних дел, финансируемый из областного бюджета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9 790 969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обеспечения охраны общественного порядка и безопасности на территории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9 568 451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Поощрение граждан, участвующих в охране общественного порядка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лиц, не имеющих определенного места жительства и документов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лиц, арестованных в административном порядке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служебных животных</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объектов органов внутренних дел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делам семьи, детей и молодежи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укрепления института семьи, гендерного равенства и защиты прав и законных интересов женщин, детей и молодежи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99 797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38 962 498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18 497 741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5 104 376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Общеобразовательное обучение по специальным образовательным учебным программам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2 136 334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одаренных детей в специализированных организациях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2 968 042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10 752 024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строительство и реконструкцию объектов начального, основного среднего и общего среднего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9 852 024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физической культуры и спорта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2 641 341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2 208 240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одаренных в спорте детей в специализированных организациях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образование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11 317 633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463 121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в организациях технического и профессионального, послесреднего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456 232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поддержки обучающимся по программам технического и профессионального, послесреднего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10 404 512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в организациях технического и профессионального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10 404 512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технического, профессионального и послесреднего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 и повышение квалификации специалистов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6 811 678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 переподготовка кадров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6 571 812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подготовка и переподготовка кадров в рамках Программы развития продуктивной занятости и массового предпринимательства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6 571 812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2 335 446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областных государственных учреждений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114 697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областного масштаба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446 225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484 681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и социальная адаптация детей и подростков с проблемами в развитии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грантов областным государственным учреждениям образования за высокие показатели работы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работа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1 016 972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13 147 326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здоровья населения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6 220 990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1 197 054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обеспечение гарантированного объема бесплатной медицинской помощи по решению местных представительных органов областей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1 197 054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5 023 936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 реконструкция объектов здравоохранения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5 023 936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медицинская помощь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Централизованный закуп и хранение вакцин и других медицинских иммунобиологических препаратов для проведения иммунопрофилактики населения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медицинской помощи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базы спецмедснабжения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здравоохранения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5 667 544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5 667 544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здравоохранения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граждан бесплатным или льготным проездом за пределы населенного пункта на лечение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услуги в области здравоохранения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медицинских и фармацевтических работников, направленных для работы в сельскую местность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медицинских организаций здравоохранения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5 256 288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6 880 091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3 465 751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2 222 368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престарелых и инвалидов в медико-социальных учреждениях (организациях) общего типа, в центрах оказания специальных социальных услуг, в центрах социального обслуживания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608 314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детей-инвалидов в государственных медико-социальных учреждениях (организациях) для детей с нарушениями функций опорно-двигательного аппарата, в центрах оказания специальных социальных услуг, в центрах социального обслуживания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271 248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862 229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престарелых, инвалидов, в том числе детей-инвалидов, в реабилитационных центрах</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480 577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социального обеспечения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делам семьи, детей и молодежи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543 383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 сирот, детей, оставшихся без попечения родителей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533 273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реабилитация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1 973 244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1 973 244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инвалидов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1 973 244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1 441 096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1 372 594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районным (городов областного значения) бюджетам на реализацию мероприятий, направленных на развитие рынка труда, в рамках Программы развития продуктивной занятости и массового предпринимательства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1 217 419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миграционных мероприятий на местном уровне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инспекции труда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трудовых отношений на местном уровне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27 850 206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8 808 050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8 808 050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проектирование и (или) строительство, реконструкцию жилья коммунального жилищного фонда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6 335 430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проектирование, развитие и (или) обустройство инженерно-коммуникационной инфраструктуры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2 472 620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19 042 156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19 042 156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энергетики и жилищно-коммунального хозяйства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системы водоснабжения и водоотведения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968 290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системы водоснабжения и водоотведения в сельских населенных пунктах</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11 284 664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2 024 377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из местных бюджетов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4 642 386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9 893 291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1 923 602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культуры и развития языков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1 723 602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культуры и развития языков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историко-культурного наследия и доступа к ним</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424 767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театрального и музыкального искусства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1 006 455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5 739 987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физической культуры и спорта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5 539 987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областном уровне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областных сборных команд по различным видам спорта на республиканских и международных спортивных соревнованиях</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4 765 590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1 776 705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внутренней политики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947 398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947 398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архивов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информатизации, оказания государственных услуг и архивов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информатизации, оказания государственных услуг, управления архивным делом</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архивного фонда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культуры и развития языков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областных библиотек</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452 997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внутренней политики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внутренней политики на местном уровне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туризма и внешних связей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туризма и внешних связей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Регулирование туристской деятельности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36 665 395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и энергетика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7 528 020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7 528 020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теплоэнергетической системы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6 965 206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поисково-разведочных работ на подземные воды для хозяйственно-питьевого водоснабжения населенных пунктов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562 814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топливно-энергетического комплекса и недропользования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29 137 375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29 137 375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газотранспортной системы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28 361 236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газотранспортной системы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27 530 809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24 666 123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сельского хозяйства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24 466 123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семеноводства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доставке воды сельскохозяйственным товаропроизводителям</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закладки и выращивания многолетних насаждений плодово-ягодных культур и винограда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252 580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качества казахстанского хлопка-волокна и хлопка-сырца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ветеринарных препаратов до пункта временного хранения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Централизованный закуп ветеринарных препаратов по профилактике и диагностике энзоотических болезней животных, услуг по их профилактике и диагностике, организация их хранения и транспортировки (доставки) местным исполнительным органам районов (городов областного значения)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сельхозтоваропроизводителям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сортовых и посевных качеств семенного и посадочного материала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удобрений (за исключением органических)</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Возделывание сельскохозяйственных культур в защищенном грунте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части расходов, понесенных субъектом агропромышленного комплекса, при инвестиционных вложениях</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2 505 431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племенного животноводства, повышение продуктивности и качества продукции животноводства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по микрокредитам в рамках Программы развития продуктивной занятости и массового предпринимательства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операционных затрат микрофинансовых организаций в рамках Программы развития продуктивной занятости и массового предпринимательства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Водное хозяйство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сельского хозяйства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водохозяйственных сооружений, находящихся в коммунальной собственности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1 082 616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природных ресурсов и регулирования природопользования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1 082 616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защита, воспроизводство лесов и лесоразведение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1 071 460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животного мира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1 589 166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природных ресурсов и регулирования природопользования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568 964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сфере охраны окружающей среды на местном уровне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охране окружающей среды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защита особо охраняемых природных территорий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386 505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1 020 202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охраны окружающей среды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1 020 202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земельных отношений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земельной инспекции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контроля за использованием и охраной земель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786 423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786 423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597 216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из местных бюджетов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архитектуры и градостроительства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112 929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112 929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государственного архитектурно-строительного контроля области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государственного архитектурно-строительного контроля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15 202 225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13 457 163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13 457 163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4 293 226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7 113 937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транспортной инфраструктуры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1 745 062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1 745 062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транспорта и коммуникаций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межрайонным (междугородним) сообщениям</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206 264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30 307 066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6 434 313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предпринимательства и индустриально-инновационного развития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5 844 868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частного предпринимательства в рамках Единой программы поддержки и развития бизнеса "Дорожная карта бизнеса 2020"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процентной ставки по кредитам в рамках Единой программы поддержки и развития бизнеса "Дорожная карта бизнеса 2020"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кредитов малому и среднему бизнесу в рамках Единой программы поддержки и развития бизнеса "Дорожная карта бизнеса 2020"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по микрокредитам в рамках Программы развития продуктивной занятости и массового предпринимательства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индустриальной инфраструктуры в рамках Единой программы поддержки и развития бизнеса "Дорожная карта бизнеса 2020"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23 872 753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2 672 178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2 672 178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экономики и бюджетного планирования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20 404 508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или корректировка, а также проведение необходимых экспертиз технико-экономических обоснований местных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новые инициативы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20 254 508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предпринимательства и индустриально-инновационного развития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индустриально-инновационной деятельности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государственной поддержки индустриально-инновационной деятельности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республиканского бюджета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234 265 499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234 265 499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234 265 499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вышестоящего бюджета на компенсацию потерь нижестоящих бюджетов в связи с изменением законодательства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28 824 686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-2 604 379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Наименование</w:t>
            </w:r>
          </w:p>
        </w:tc>
        <w:tc>
          <w:tcPr>
            <w:tcW w:w="3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предпринимательства и индустриально-инновационного развития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3 840 531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3 840 531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3 840 531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3 840 531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6 699 961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-6 699 961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Южно-Казахстанского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11 декабря 2017 года</w:t>
            </w:r>
            <w:r>
              <w:br/>
            </w:r>
            <w:r>
              <w:rPr>
                <w:rFonts w:ascii="Times New Roman"/>
                <w:b w:val="false"/>
                <w:i w:val="false"/>
                <w:color w:val="000000"/>
                <w:sz w:val="20"/>
              </w:rPr>
              <w:t>№ 18/209-VI</w:t>
            </w:r>
          </w:p>
        </w:tc>
      </w:tr>
    </w:tbl>
    <w:p>
      <w:pPr>
        <w:spacing w:after="0"/>
        <w:ind w:left="0"/>
        <w:jc w:val="left"/>
      </w:pPr>
      <w:r>
        <w:rPr>
          <w:rFonts w:ascii="Times New Roman"/>
          <w:b/>
          <w:i w:val="false"/>
          <w:color w:val="000000"/>
        </w:rPr>
        <w:t xml:space="preserve"> Областной бюджет на 2020 год</w:t>
      </w:r>
    </w:p>
    <w:p>
      <w:pPr>
        <w:spacing w:after="0"/>
        <w:ind w:left="0"/>
        <w:jc w:val="both"/>
      </w:pPr>
      <w:r>
        <w:rPr>
          <w:rFonts w:ascii="Times New Roman"/>
          <w:b w:val="false"/>
          <w:i w:val="false"/>
          <w:color w:val="ff0000"/>
          <w:sz w:val="28"/>
        </w:rPr>
        <w:t xml:space="preserve">
      Сноска. Приложение 3 – в редакции решения Туркестанского областного маслихата от 28.08.2018 </w:t>
      </w:r>
      <w:r>
        <w:rPr>
          <w:rFonts w:ascii="Times New Roman"/>
          <w:b w:val="false"/>
          <w:i w:val="false"/>
          <w:color w:val="ff0000"/>
          <w:sz w:val="28"/>
        </w:rPr>
        <w:t>№ 29/314-VI</w:t>
      </w:r>
      <w:r>
        <w:rPr>
          <w:rFonts w:ascii="Times New Roman"/>
          <w:b w:val="false"/>
          <w:i w:val="false"/>
          <w:color w:val="ff0000"/>
          <w:sz w:val="28"/>
        </w:rPr>
        <w:t xml:space="preserve"> (вводится в действие с 01.01.2018).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523"/>
        <w:gridCol w:w="1102"/>
        <w:gridCol w:w="1102"/>
        <w:gridCol w:w="115"/>
        <w:gridCol w:w="5512"/>
        <w:gridCol w:w="3135"/>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3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466 240 756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20 292 000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9 855 617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9 855 617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8 416 905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8 416 905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2 019 478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2 019 478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625 835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государственной собственности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530 861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530 861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445 318 921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районных (городов областного значения) бюджетов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416 124 651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416 124 651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Наименование</w:t>
            </w:r>
          </w:p>
        </w:tc>
        <w:tc>
          <w:tcPr>
            <w:tcW w:w="3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464 831 562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3 919 247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2 172 086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1 754 490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1 585 472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Ассамблеи народа Казахстана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169 018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Ревизионная комиссия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ревизионной комиссии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143 859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местного бюджета и управления коммунальной собственностью</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141 757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государственных закупок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государственных закупок на местном уровне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экономики и бюджетного планирования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формирования и развития экономической политики, системы государственного планирования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и оценка документации по вопросам бюджетных инвестиций и государственно-частного партнерства, в том числе концессии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1 143 002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делам религий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сфере религиозной деятельности на местном уровне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и анализ религиозной ситуации в регионе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207 259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1 645 002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территориальной обороны и территориальная оборона областного масштаба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1 581 087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662 336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Мобилизационная подготовка и мобилизация областного масштаба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областного масштаба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918 751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мобилизационной подготовки и чрезвычайных ситуаций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918 751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10 584 248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10 307 454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Исполнительный орган внутренних дел, финансируемый из областного бюджета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9 907 454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обеспечения охраны общественного порядка и безопасности на территории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9 680 863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Поощрение граждан, участвующих в охране общественного порядка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размещению лиц, не имеющих определенного места жительства и документов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лиц, арестованных в административном порядке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содержания служебных животных</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объектов органов внутренних дел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делам семьи, детей и молодежи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укрепления института семьи, гендерного равенства и защиты прав и законных интересов женщин, детей и молодежи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171 851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64 974 354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38 682 228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7 903 236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Общеобразовательное обучение по специальным образовательным учебным программам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3 313 617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одаренных детей в специализированных организациях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4 589 619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26 729 256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строительство и реконструкцию объектов начального, основного среднего и общего среднего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25 329 256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физической культуры и спорта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4 049 736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3 590 684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одаренных в спорте детей в специализированных организациях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образование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16 541 974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в организациях технического и профессионального, послесреднего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727 806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поддержки обучающимся по программам технического и профессионального, послесреднего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15 294 868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в организациях технического и профессионального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15 294 868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технического, профессионального и послесреднего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 и повышение квалификации специалистов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7 150 467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 переподготовка кадров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6 884 105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подготовка и переподготовка кадров в рамках Программы развития продуктивной занятости и массового предпринимательства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6 884 105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2 599 685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2 599 685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областных государственных учреждений образования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областного масштаба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505 545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586 148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и социальная адаптация детей и подростков с проблемами в развитии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153 733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грантов областным государственным учреждениям образования за высокие показатели работы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работа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134 676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8 278 053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здоровья населения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6 209 549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1 434 011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материнства и детства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обеспечение гарантированного объема бесплатной медицинской помощи по решению местных представительных органов областей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1 203 346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4 775 538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 реконструкция объектов здравоохранения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4 775 538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медицинская помощь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Централизованный закуп и хранение вакцин и других медицинских иммунобиологических препаратов для проведения иммунопрофилактики населения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1 275 160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медицинской помощи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базы спецмедснабжения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здравоохранения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744 928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744 928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здравоохранения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граждан бесплатным или льготным проездом за пределы населенного пункта на лечение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92 142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услуги в области здравоохранения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медицинских и фармацевтических работников, направленных для работы в сельскую местность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медицинских организаций здравоохранения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308 223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8 586 044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5 016 990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3 450 241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престарелых и инвалидов в медико-социальных учреждениях (организациях) общего типа, в центрах оказания специальных социальных услуг, в центрах социального обслуживания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детей-инвалидов в государственных медико-социальных учреждениях (организациях) для детей с нарушениями функций опорно-двигательного аппарата, в центрах оказания специальных социальных услуг, в центрах социального обслуживания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1 509 163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престарелых, инвалидов, в том числе детей-инвалидов, в реабилитационных центрах</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510 889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социального обеспечения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делам семьи, детей и молодежи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866 749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 сирот, детей, оставшихся без попечения родителей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785 395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реабилитация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2 042 307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2 042 307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инвалидов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2 042 307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1 526 747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координации занятости и социальных программ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1 453 490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138 454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районным (городов областного значения) бюджетам на реализацию мероприятий, направленных на развитие рынка труда, в рамках Программы развития продуктивной занятости и массового предпринимательства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1 260 029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миграционных мероприятий на местном уровне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 инспекции труда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73 257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трудовых отношений на местном уровне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73 257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22 973 221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проектирование и (или) строительство, реконструкцию жилья коммунального жилищного фонда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проектирование, развитие и (или) обустройство инженерно-коммуникационной инфраструктуры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16 373 221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16 373 221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энергетики и жилищно-коммунального хозяйства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129 281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системы водоснабжения и водоотведения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1 672 660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системы водоснабжения и водоотведения в сельских населенных пунктах</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10 476 050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2 095 230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из местных бюджетов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15 185 768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2 879 645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культуры и развития языков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2 679 645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культуры и развития языков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историко-культурного наследия и доступа к ним</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550 835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426 389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театрального и музыкального искусства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1 622 558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9 715 705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физической культуры и спорта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9 515 705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областном уровне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областных сборных команд по различным видам спорта на республиканских и международных спортивных соревнованиях</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8 816 673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2 118 635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внутренней политики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980 557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980 557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архивов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информатизации, оказания государственных услуг и архивов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504 429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информатизации, оказания государственных услуг, управления архивным делом</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архивного фонда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439 561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культуры и развития языков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областных библиотек</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433 649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внутренней политики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внутренней политики на местном уровне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туризма и внешних связей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туризма и внешних связей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Регулирование туристской деятельности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33 278 286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и энергетика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5 658 128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5 658 128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теплоэнергетической системы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5 075 616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поисково-разведочных работ на подземные воды для хозяйственно-питьевого водоснабжения населенных пунктов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582 512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топливно-энергетического комплекса и недропользования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27 620 158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27 620 158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газотранспортной системы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26 044 019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газотранспортной системы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1 576 139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28 215 270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25 162 109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сельского хозяйства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24 962 109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семеноводства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доставке воды сельскохозяйственным товаропроизводителям</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142 826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закладки и выращивания многолетних насаждений плодово-ягодных культур и винограда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качества казахстанского хлопка-волокна и хлопка-сырца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ветеринарных препаратов до пункта временного хранения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Централизованный закуп ветеринарных препаратов по профилактике и диагностике энзоотических болезней животных, услуг по их профилактике и диагностике, организация их хранения и транспортировки (доставки) местным исполнительным органам районов (городов областного значения)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сельхозтоваропроизводителям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384 259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сортовых и посевных качеств семенного и посадочного материала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удобрений (за исключением органических)</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Возделывание сельскохозяйственных культур в защищенном грунте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2 934 225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части расходов, понесенных субъектом агропромышленного комплекса, при инвестиционных вложениях</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2 593 121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племенного животноводства, повышение продуктивности и качества продукции животноводства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8 150 625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по микрокредитам в рамках Программы развития продуктивной занятости и массового предпринимательства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операционных затрат микрофинансовых организаций в рамках Программы развития продуктивной занятости и массового предпринимательства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Водное хозяйство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сельского хозяйства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водохозяйственных сооружений, находящихся в коммунальной собственности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природных ресурсов и регулирования природопользования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1 153 877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защита, воспроизводство лесов и лесоразведение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1 142 330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животного мира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1 699 428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природных ресурсов и регулирования природопользования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764 428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сфере охраны окружающей среды на местном уровне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101 127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охране окружающей среды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защита особо охраняемых природных территорий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573 227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охраны окружающей среды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128 246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земельных отношений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земельной инспекции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контроля за использованием и охраной земель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789 181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789 181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588 429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из местных бюджетов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485 790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архитектуры и градостроительства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государственного архитектурно-строительного контроля области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государственного архитектурно-строительного контроля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17 406 560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15 595 225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15 595 225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6 542 040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7 453 185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районным (городов областного значения) бюджетам на развитие транспортной инфраструктуры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1 811 335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1 811 335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транспорта и коммуникаций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96 155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межрайонным (междугородним) сообщениям</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213 484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1 501 696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14 279 730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6 444 868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предпринимательства и индустриально-инновационного развития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5 944 868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частного предпринимательства в рамках Единой программы поддержки и развития бизнеса "Дорожная карта бизнеса 2020"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процентной ставки по кредитам в рамках Единой программы поддержки и развития бизнеса "Дорожная карта бизнеса 2020"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кредитов малому и среднему бизнесу в рамках Единой программы поддержки и развития бизнеса "Дорожная карта бизнеса 2020"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гарантирование по микрокредитам в рамках Программы развития продуктивной занятости и массового предпринимательства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энергетики и жилищно-коммунального хозяйства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индустриальной инфраструктуры в рамках Единой программы поддержки и развития бизнеса "Дорожная карта бизнеса 2020"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7 834 862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здравоохранения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2 237 534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2 237 534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экономики и бюджетного планирования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4 688 404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или корректировка, а также проведение необходимых экспертиз технико-экономических обоснований местных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новые инициативы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4 538 404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предпринимательства и индустриально-инновационного развития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индустриально-инновационной деятельности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124 474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государственной поддержки индустриально-инновационной деятельности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республиканского бюджета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финансов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234 635 083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205 440 813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вышестоящего бюджета на компенсацию потерь нижестоящих бюджетов в связи с изменением законодательства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29 194 270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-7 333 509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Наименование</w:t>
            </w:r>
          </w:p>
        </w:tc>
        <w:tc>
          <w:tcPr>
            <w:tcW w:w="3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предпринимательства и индустриально-инновационного развития области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1 236 152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8 569 661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8 569 661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8 569 661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8 569 661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8 742 703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-8 742 703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Южно-Казахстанского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11 декабря 2017 года</w:t>
            </w:r>
            <w:r>
              <w:br/>
            </w:r>
            <w:r>
              <w:rPr>
                <w:rFonts w:ascii="Times New Roman"/>
                <w:b w:val="false"/>
                <w:i w:val="false"/>
                <w:color w:val="000000"/>
                <w:sz w:val="20"/>
              </w:rPr>
              <w:t>№ 18/209-VI</w:t>
            </w:r>
          </w:p>
        </w:tc>
      </w:tr>
    </w:tbl>
    <w:p>
      <w:pPr>
        <w:spacing w:after="0"/>
        <w:ind w:left="0"/>
        <w:jc w:val="left"/>
      </w:pPr>
      <w:r>
        <w:rPr>
          <w:rFonts w:ascii="Times New Roman"/>
          <w:b/>
          <w:i w:val="false"/>
          <w:color w:val="000000"/>
        </w:rPr>
        <w:t xml:space="preserve"> Перечень местных бюджетных программ, не подлежащих секвестру в процессе исполнения местных бюджетов на 2018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по специальным образовательным программам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 одаренных детей в специализированных организациях образования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материнства и детства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здорового образа жизни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профилактике и борьбе со СПИД в Республике Казахстан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Централизованный закуп и хранение вакцин и других медицинских иммунобиологических препаратов для проведения иммунопрофилактики населения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ближайщей организации здравоохранения, оказывающей врачебную помощь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