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03f1" w14:textId="36f0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Южно-Казахстанской области от 3 декабря 2015 года № 367 "Об утверждении регламентов государственных услуг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"Предоставление водных объектов в обособленное или совместное пользование на конкурсной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7 декабря 2017 года № 347. Зарегистрировано Департаментом юстиции Южно-Казахстанской области 25 декабря 2017 года № 4335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Казахстан, Министра сельского хозяйства Республики Казахстан от 15 марта 2017 года № 127 "О внесении изменений и дополнений в приказ Министра сельского хозяйства Республики Казахстан от 6 мая 2015 года № 19-1/422 "Об утверждении государственных стандартов услуг в области регулирования использования водного фонда", зарегистрированного в Реестре государственной регистрации нормативных правовых актов за № 15391,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367 "Об утверждении регламентов государственных услуг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"Предоставление водных объектов в обособленное или совместное пользование на конкурсной основе" (зарегистрировано в Реестре государственной регистрации нормативных правовых актов за № 3505, опубликованый 15 января 2016 года в газете "Южный Казахстан")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 "Общие положения"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услуги-письмо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"Регламента государственной услуги "Предоставление водных объектов в обособленное или совместное пользование на конкурсной основе" к указанному постановлению: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канцелярию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услуги-договор о представлении водного объекта в обособленное или совместное пользование между местными исполнительными органами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Джамалова Б.С.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