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ac06" w14:textId="e1da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4 декабря 2017 года № 337. Зарегистрировано Департаментом юстиции Южно-Казахстанской области 27 декабря 2017 года № 4345. Утратило силу постановлением акимата Туркестанской области от 19 сентября 2023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19.09.2023 № 204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приказом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комиссиях", зарегистрированного в Реестре государственной регистрации нормативных правовых актов за № 5562,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Садыра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Южно-Казахстанского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К.Балабиев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"04"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 –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 Закона Республики Казахстан от 17 июля 2001 года "О государственной адресной социальной помощи"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приказом Министра труда и социальной защиты населения Республики Казахстан от 28 января 2009 года № 29-п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(далее – Приказ) и определяет статус и полномочия участковых комиссий.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местный исполнительный орган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обследования материального положения лиц (семей), обратившихся за социальной помощью.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), утверждаемыми местными представительными органами, повышению их адресности.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обследование);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составление акта обследования материального положения лица (далее – заявитель), обратившегося за назначением адресной социальной помощи или оказанием социальной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приложению 2 к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акимата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7. Исключен постановлением акимата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организует работу Комиссии и обеспечивает своевременное и качественное выполнение задач и функций, возложенных на Комиссию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Заявитель может присутствовать на заседании Комиссии.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постановления акимата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правомочны при наличии двух третей от общего числа ее состава.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Принятое решение Комиссии оформляется в форме заключения, с которым заявитель ознакамливается под роспись.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Заключение Комиссии может быть обжаловано заявителем в уполномоченном органе, а также в судебном порядке.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