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c10a" w14:textId="c55c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Шымкентского городского маслихата от 22 декабря 2016 года № 11/91-6с "О бюджете города Шымкент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31 января 2017 года № 13/113-6с. Зарегистрировано Департаментом юстиции Южно-Казахстанской области 2 февраля 2017 года № 3963. Срок действия решения - до 1 января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Проект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января 2017 года № 10/102-VI "О внесении изменений и дополнений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3958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22 декабря 2016 года № 11/91-6с "О бюджете города Шымкент на 2017-2019 годы" (зарегистрировано в Реестре государственной регистрации нормативных правовых актов за № 3929, опубликовано 6 января 2017 года в газете "Панорама Шымкента")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Шымкент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109 581 867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46 851 667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116 626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62 291 574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112 355 212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919 843тысяч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919 843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3 693 188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3 693 188тысяч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городском бюджете на 2017 год предусмотрены целевые текущие трансферты из республиканского бюджета на следующие цели: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учителям, прошедшим стажировку по языковым курсам – 45 287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за замещение на период обучения основного сотрудника - 46 966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обусловленной денежной помощи по проекту "Өрлеу" - 546 431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263 115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- 382 737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социального заказа на развитие служб "Инватакси"- 2 765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– 173 885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 – 27 517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 – 97 644 тысяч тенге.";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городском бюджете на 2017 год предусмотрены целевые трансферты на развитие из республиканского бюджета на следующие цели: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начального, основного среднего и общего среднего образования – 403 766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– 3 783 746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– 100 000 тысяч тенге.";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4-2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Учесть, что в городском бюджете на 2017 год предусмотрены целевые трансфертыиз Национального фонда Республики Казахстан на следующие цели: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начального, основного среднего и общего среднего образования – 3 081647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– 1 344555 тысяч тенге.";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Учесть, что в городском бюджете на 2017 год предусмотрены кредиты из Национального фонда Республики Казахстан на реконструкцию и строительство систем тепло, водоснабжения и водоотведения в сумме 919 843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января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13/113-6с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1"/>
        <w:gridCol w:w="5409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109 581 867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46 851 667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9 224 584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9 224 584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7 293 163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7 293 163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6 687 939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4 454 616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682 679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1 549 093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1 551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22 897 872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21 761 400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209 848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834 846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91 778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748 109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748 109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116 626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116 626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109 882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62 291 574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62 291 574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62 291 574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112 355 212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1 210 169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1 118 520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19 958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19 958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696 730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385 790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310 940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401 832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401 832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91 649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88 649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83 569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5 080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194 249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52 078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52 078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52 078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142 171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142 171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142 171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482 402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26 402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26 402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26 402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50 051 750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11 474 268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11 474 268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670 313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10 803 955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35 946 761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29 610 211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28 528 715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6 336 550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6 336 550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2 630 721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2 630 721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54 570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1 304 117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174 607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2 553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1 094 874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4 964 080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1 635 252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1 588 251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608 580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970 681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47 001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47 001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2 438 270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2 438 270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926 152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535 980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11 249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100 355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129 315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609 700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96 519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890 558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890 558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136 936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34 765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14 731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32 832 252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20 620 804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18 882 841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13 459 941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5 422 900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15 492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15 492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222 375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27 755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39 620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1 500 096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75 512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754 881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469 703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4 075 212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2 867 132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2 867 132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1 208 080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400 622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474 686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332 772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8 136 236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1 262 306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1 043 325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218 981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6 823 930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1 278 103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2 086 939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101 822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3 357 066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3 607 981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428 143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355 172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185 408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169 764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51 571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51 571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2 317 794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2 070 943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20 457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1 978 226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72 260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246 851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246 851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598 844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210 564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175 783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34 781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388 280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388 280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263 200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20 698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20 698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242 502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188 589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52 798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4 627 886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4 226 519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4 226 519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4 226 519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401 367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401 367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401 367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351 052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275 913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275 572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84 851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49 100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23 132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91 816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18 710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75 139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75 139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75 139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123 598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123 598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49 133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49 133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74 465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54 196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20 269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13 747 786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13 702 264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13 702 264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9 760 105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3 942 159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45 522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45 522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45 522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161 407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52 453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52 453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52 453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108 954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108 954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8 954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-3 693 188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3 693 188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января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13/113-6с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83 631 896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49 924 320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9 918 997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7 899 892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6 986 770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4 766 440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728 542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1 490 128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24 349 264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23 278 446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224 537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748 079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98 202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769 397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86 169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2 262 000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31 353 907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31 353 907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31 353 907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83 631 896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946 049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646 278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20 804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218 053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299 771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99 771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57 767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478 701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450 513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48 887 793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13 416 617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12 916 617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697 921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12 218 696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33 540 723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31 301 101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30 208 546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1 092 555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2 239 622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2 239 622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1 930 453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60 545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919 709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186 843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2 732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760 624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1 954 339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754 416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695 570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686 580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58 846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1 027 330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120 961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289 107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107 544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129 168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241 050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102 295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172 593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146 723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21 744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17 591 140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6 549 291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4 220 292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1 138 217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3 082 075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29 805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2 280 906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80 906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4 318 900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500 000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3 818 900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199 841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1 295 448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2 323 611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6 722 949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5 873 811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771 071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2 166 635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71 942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2 864 163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1 827 284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8 455 324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8 455 324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6 829 419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1 625 905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922 324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января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№13/113-6с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82 172 464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52 652 384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10 684 395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10 684 395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8 573 360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8 573 360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7 429 584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5 100 091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757 438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1 570 27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25 165 949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29 373 911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29 373 911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29 373 911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82 172 464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1 260 470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658 414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602 056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48 688 991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13 972 429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13 972 429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711 505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13 260 924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33 010 209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31 383 209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30 277 817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1 105 392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1 706 353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1 706 353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984 088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1 984 256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695 570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686 580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1 042 563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1 042 563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16 888 398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8 860 953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3 581 631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3 966 747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3 566 747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1 966 747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1 318 299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986 378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3 130 569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2 043 539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1 993 539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460 525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460 525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460 525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7 660 482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7 616 629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7 616 629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5 961 572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5 961 572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1 655 057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850 491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850 491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850 491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