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3113" w14:textId="ea53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Шымкентского городского маслихата от 22 декабря 2016 года № 11/91-6с "О бюджете города Шымкент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23 февраля 2017 года № 14/117-6с. Зарегистрировано Департаментом юстиции Южно-Казахстанской области 24 февраля 2017 года № 3982.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22 декабря 2016 года № 11/91-6с "О бюджете города Шымкент на 2017-2019 годы" (зарегистрировано в Реестре государственной регистрации нормативных правовых актов за № 3929, опубликовано 6 января 2017 года в газете "Панорама Шымкента")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Шымкент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109 756 100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46 909 059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151 826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403 641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62 291 574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114 676 038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716 896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919 843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202 947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-5 636 834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5 636 834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"100 000" заменить цифрами "200 000";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14/117-6с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1"/>
        <w:gridCol w:w="5409"/>
        <w:gridCol w:w="31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109 756 100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46 909 059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9 224 584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9 224 584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7 293 163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7 293 163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6 784 292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4 419 305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699 937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1 662 705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22 847 000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21 709 400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209 848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835 974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91 778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760 020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760 020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151 826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117 126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109 882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403 641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91 641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91 641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312 000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270 000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62 291 574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62 291 574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62 291 574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114 676 038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1 290 408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1 197 788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19 958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19 958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730 198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429 845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300 353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447 632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432 449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15 183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92 620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89 620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84 310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5 310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194 249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52 078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52 078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52 078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142 171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142 171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142 171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482 402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26 402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26 402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26 402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50 314 337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11 500 184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11 500 184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671 237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10 828 947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36 242 927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29 903 377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28 815 496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1 087 881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6 339 550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6 339 550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2 571 226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2 571 226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56 131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1 304 117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174 607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2 553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1 033 818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4 974 161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1 635 252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1 588 251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8 990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608 580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970 681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47 001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47 001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2 441 709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2 441 709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926 152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537 115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11 249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100 355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129 315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609 700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98 823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897 200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897 200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136 936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6 216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34 765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14 731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700 426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33 716 350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20 902 345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18 888 841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13 465 941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5 422 900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16 731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16 731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222 375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27 755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39 620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1 774 398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94 247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437 155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762 881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479 703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4 120 642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2 867 132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2 867 132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1 253 510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400 622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474 686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378 202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8 693 363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1 266 306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1 043 325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222 981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7 377 057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1 278 103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2 086 939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101 822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3 910 193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3 988 183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594 139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31 500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31 500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511 068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186 485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309 583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51 571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51 571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2 450 985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2 104 134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21 864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1 978 226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86 044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346 851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346 851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612 144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213 064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175 783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37 281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399 080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399 080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330 915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79 376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56 415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251 539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197 219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52 798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1 337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4 627 886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4 226 519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4 226 519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4 226 519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401 367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401 367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401 367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391 568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306 778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306 437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84 851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252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64 697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5 976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38 400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91 816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18 710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84 790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84 790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84 487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390 636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390 636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59 133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59 133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331 503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70 675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246 213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14 615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13 947 259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13 902 264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13 902 264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9 760 105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4 142 159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44 995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44 995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44 995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298 189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54 641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54 641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53 590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1 051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243 548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243 548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43 548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59 895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51 070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8 825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716 896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919 843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202 947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-5 636 834 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5 636 834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2017 года № 14/117-6с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11/91-6с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районов в городе на 2017-2019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457"/>
        <w:gridCol w:w="965"/>
        <w:gridCol w:w="965"/>
        <w:gridCol w:w="2494"/>
        <w:gridCol w:w="2236"/>
        <w:gridCol w:w="2236"/>
        <w:gridCol w:w="22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годам (тысяч тенге)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1 745 438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1 279 455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1 291 418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447 632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447 632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447 632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432 449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407 421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412 920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103 208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96 362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97 041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108 026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78 373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79 996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124 414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126 996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129 618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96 801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105 690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106 265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15 183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4 973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1 266 306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1 266 306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1 266 306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849 138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853 998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1 043 325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597 808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254 092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152 297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122 069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124 353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473 919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169 983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193 245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151 175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222 981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251 330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256 190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52 222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69 252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74 100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61 238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73 275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76 496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74 590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33 025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34 213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34 225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31 500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31 500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31 500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31 500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22 896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24 500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7 750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7 750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8 250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Каратауский район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7 750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5 724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6 125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