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6eff" w14:textId="6866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аппарата акима города Шымкент, аппаратов акимов районов в городе Шымкент и исполнительных органов, финансируемых из местного бюджета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5 апреля 2017 года № 269. Зарегистрировано Департаментом юстиции Южно-Казахстанской области 19 апреля 2017 года № 4058. Утратило силу постановлением акимата города Шымкент Южно-Казахстанской области от 6 апреля 2018 года № 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Южно-Казахстанской области от 06.04.2018 № 167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14637,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аппарата акима города Шымкент, аппаратов акимов районов в городе Шымкент и исполнительных органов, финансируемых из местного бюджета корпуса "Б"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2 марта 2016 года № 401 "Об утверждении Методики оценки деятельности административных государственных служащих аппарата акима города Шымкент, аппаратов акимов районов в городе Шымкент и исполнительных органов, финансируемых из местного бюджета корпуса "Б" (зарегистрированный в Реестре государственной регистрации нормативных правовых актов за № 3684, опубликованный в газете "Панорама Шымкента" 15 апреля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Аюпова Р.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2017 года № 269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аппарата акима города Шымкент, аппаратов акимов районов в городе Шымкент и исполнительных органов, финансируемых из местного бюджета корпуса "Б"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аппарата акима города Шымкент, аппаратов акимов районов в городе Шымкент и исполнительных органов, финансируемых из местного бюджета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аппарата акима города Шымкент, аппаратов акимов районов в городе Шымкент и исполнительных органов, финансируемых из местного бюджета корпуса "Б" (далее –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отпусках, либо периоде временной нетрудоспособности,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органов, финансируемых из местного городского бюджета оценка проводится акимом города либо по его уполномочию одним из его заместителей.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составляется не более четырех, которые должны быть конретными, измеримыми, достижимыми, с определенным сроком исполнения.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 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кв=100+а-в,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кв-квартальная оценка;кв-квартальная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год=0,4*кв+0,6*ИП,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 год-годовая оценка; год-годовая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∑кв- средняя оценка за отчетные кварталы (средне арифметическое значение)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 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               ∑ИП-оценка выполнения индивидуального плана работы (средне арифметическое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∑ИП-оценка выполнения индивидуального плана работы (средне арифметическое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решения о пересмотре результатов оценки Комиссия корректирует оценку с соответствующим пояснением в протоколе. 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ознакомливает служащего корпуса "Б" с результатами оценки в течение двух рабочих дней со дня ее завершения.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служащего корпуса "Б" с результатами оценки осуществляется в письменной или электронной форме.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 послужные списки.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в городе Шымкент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в городе Шымкент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оцениваемый период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поощ-ряемых показа-телях и видах деятель-ности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исполни-тельской дисциплины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дисципли-ны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поощ-ряемых показа-телях и видах деятель-ности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исполни-тельской дисциплины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подпись 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в городе Шымкент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в городе Шымкент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Комиссией результатов оценки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</w:t>
      </w:r>
      <w:r>
        <w:rPr>
          <w:rFonts w:ascii="Times New Roman"/>
          <w:b w:val="false"/>
          <w:i/>
          <w:color w:val="000000"/>
          <w:sz w:val="28"/>
        </w:rPr>
        <w:t>фамилия,иницалы,подпись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</w:t>
      </w:r>
      <w:r>
        <w:rPr>
          <w:rFonts w:ascii="Times New Roman"/>
          <w:b w:val="false"/>
          <w:i/>
          <w:color w:val="000000"/>
          <w:sz w:val="28"/>
        </w:rPr>
        <w:t>фамилия,иницалы,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</w:t>
      </w:r>
      <w:r>
        <w:rPr>
          <w:rFonts w:ascii="Times New Roman"/>
          <w:b w:val="false"/>
          <w:i/>
          <w:color w:val="000000"/>
          <w:sz w:val="28"/>
        </w:rPr>
        <w:t>фамилия,иницалы,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