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e00b" w14:textId="c89e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инсполнительных органов, финансируемых из бюджета города Шымкент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5 апреля 2017 года № 272. Зарегистрировано Департаментом юстиции Южно-Казахстанской области 25 апреля 2017 года № 4078. Утратило силу постановлением акимата города Шымкент от 11 декабря 2018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11.12.2018 № 330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государственным служащим исполнительных органов, финансируемых из бюджета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государственных служащих исполнительных органов, финансируемых из бюджета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Р.Аюпова.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исполнительных органов, финансируемых из бюджета города Шымкент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государственным служащим исполнительных органов, финансируемых из бюджета города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определяют порядок выдачи служебного удостоверения государственным служащим исполнительных органов, финансируемых из бюджета города Шымкент.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постановлением.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подписью акима города – заместителям акима города, руководителю аппарата акима города, акимам районов, руководителям местных исполнительных органов, финансируемых из бюджета города и государственным служащим аппарата акима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акима района - государственным служащим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первого руководителя исполнительного органа, финансируемых из бюджета города – государственным служащим исполнительного органа, финансируемых из бюджета города.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Службы управления персоналом. А в аппаратах районных акимов города Шымкент и в исполнительных органах, финансируемых из бюджета города - в сейфе у сотрудников, занимающихся кадровой работой.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сотрудниками Службы управления персоналом, ответственными за выдачу служебного удостоверения. А в аппаратах районных акимов города Шымкент и в исполнительных органах, финансируемых из бюджета города - сотрудниками, занимающихся кадровой работой.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 января, Службой управления персоналом проводится сверка соответствия служебных удостоверений их учетным данным.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осуществляют, руководитель Службы управления персоналом.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незамедлительно извещает в письменной (произвольной) форме Службу управления персоналом, подает объявление в средства массовой информации.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рассматривает вопрос о привлечении виновных к дисциплинарной ответственности.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Службу управления персоналом. А в аппаратах районных акимов города Шымкент и в исполнительных органах, финансируемых из бюджета города в соответствующий отдел.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Шымкент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771"/>
        <w:gridCol w:w="2199"/>
        <w:gridCol w:w="342"/>
        <w:gridCol w:w="557"/>
        <w:gridCol w:w="986"/>
        <w:gridCol w:w="4560"/>
        <w:gridCol w:w="2200"/>
        <w:gridCol w:w="343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  <w:r>
              <w:br/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Занимаемаядолжность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  <w:r>
              <w:br/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  <w:r>
              <w:br/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прошнуровывается, пронумеровывается и заверяется подписью и печатью Службы управления персоналом (руководителем государственного органа).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2017 года № 272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исполнительных органов, финансируемых из бюджета города Шымкент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(бирюзового) цвета, размером 19 см х 6,5 см (в развернутом состоянии).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"ШЫМКЕНТ ҚАЛАСЫНЫҢ ӘКІМДІГІ".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соответствующего государственного органа (на казахском и русском языках), под ними, отделяющиеся от текста синей отбивочной полосой, надписи "ҚАЗАҚСТАН РЕСПУБЛИКАСЫ". Ниже указывается номер удостоверения.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соответственно акимом города, акимами районов, руководителями исполнительных органов, финансируемых из городского бюджета и гербовой печатью.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два года).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