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fa350" w14:textId="7afa3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Шымкентского городского маслихата от 22 декабря 2016 года № 11/91-6с "О бюджете города Шымкент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13 июля 2017 года № 18/165-6с. Зарегистрировано Департаментом юстиции Южно-Казахстанской области 13 июля 2017 года № 4145.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27 июня 2017 года № 13/143-VI "О внесении изменений и дополнения в решение Южно-Казахстанского областного маслихата от 9 декабря 2016 года № 8/74-VI "Об областном бюджете на 2017-2019 годы", зарегистрированного в Реестре государственной регистрации нормативных правовых актов за № 4132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от 22 декабря 2016 года №11/91-6с "О бюджете города Шымкент на 2017-2019 годы" (зарегистрировано в Реестре государственной регистрации нормативных правовых актов за № 3929, опубликовано 6 января 2017 года в газете "Панорама Шымкента" и Эталонном контрольном банке нормативных правовых актов Республики Казахстан в электронном виде 10 января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Шымкент на 2017-2019 годы согласно приложениям 1,2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116 135 987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49 678 303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363 207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719 258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65 375 219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122 044 378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716 896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919 843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202 947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-988 453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217 638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1 206 091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-5 636 834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5 636 834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городском бюджете на 2017 год предусмотрены целевые текущие трансферты из областного бюджета на следующие цели: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сейсмоусиление жилых домов – 671 113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автомобильных дорог – 2 149 344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автомобильных дорог – 922 434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тепловых сетей – 1 024 152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проектов детальной планировки – 277 613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изъятие земельных участков для государственных нужд – 918 939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краткосрочное профессиональное обучение рабочих кадров – 448 164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оснащение школ кабинетами робототехники - 111 055 тысяч тенге 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городском бюджете на 2017 год предусмотрены целевые трансферты на развитие из областного бюджета на следующие цели: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реконструкция объектов начального, основного среднего и общего среднего образования – 1 781 433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проектирование и (или) строительство, реконструкция жилья коммунального жилищного фонда – 7 564 964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проектирование, развитие и (или) обустройство инженерно-коммуникационной инфраструктуры –124 805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 – 682 945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благоустройства города – 1 077 621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коммунального хозяйства – 1 304 409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теплоэнергетической системы – 3 807 117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газотранспортной системы – 468 761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объектов спорта – 770 000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транспортной инфраструктуры – 7 735 421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18/165-6с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11/91-6с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770"/>
        <w:gridCol w:w="1046"/>
        <w:gridCol w:w="1046"/>
        <w:gridCol w:w="5693"/>
        <w:gridCol w:w="29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116 135 987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49 678 303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10 919 177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10 919 177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7 471 828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7 471 828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7 048 591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4 571 604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699 937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1 774 705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2 345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22 723 725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21 586 125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209 848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835 974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91 778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693 462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693 462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821 520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821 520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363 207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227 388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18 595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203 882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1 244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4 113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4 113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131 695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131 695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719 258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175 229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175 229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544 029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502 029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42 000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65 375 219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65 375 219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65 375 219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122 044 378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1 484 268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1 377 092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19 958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19 958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869 146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493 578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375 568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487 988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463 136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24 852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107 176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94 176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88 866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5 310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13 000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13 000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340 179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58 768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58 768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58 768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281 411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281 411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281 411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448 957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26 664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26 664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26 664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421 293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421 293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421 293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50 986 483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11 589 763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11 529 763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646 634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10 883 129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60 000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60 000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36 580 894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29 910 908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28 817 825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1 093 083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6 669 986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6 669 986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2 815 826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2 815 826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57 464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1 486 996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174 607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2 553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1 094 206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5 280 000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1 562 352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1 515 351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8 990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608 580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897 781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47 001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47 001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3 019 987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3 019 987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1 374 316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33 000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616 640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11 249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100 355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155 423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609 700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119 304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697 661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697 661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148 771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7 019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10 934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34 765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неправительственном секторе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14 731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481 441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36 211 474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21 100 919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17 198 482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12 616 178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4 582 304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17 933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17 933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246 079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37 222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39 923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13 934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155 000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3 638 425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124 068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4 704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1 356 094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722 754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87 244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1 343 561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5 360 068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708 080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708 080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4 651 988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250 000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826 647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1 049 152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1 396 735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1 129 454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9 750 487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1 382 602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704 498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678 104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13 978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13 978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8 353 907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1 358 617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2 179 330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101 022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4 714 938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5 533 000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1 085 547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26 583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26 583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801 092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271 485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414 607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115 000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257 872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257 872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3 456 267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2 438 050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24 011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2 198 109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96 044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119 886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1 018 217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1 018 217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639 868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217 788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176 827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40 961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422 080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422 080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351 318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88 779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23 300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64 818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262 539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194 219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66 798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1 337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5 855 550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5 331 469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5 326 469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5 326 469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524 081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524 081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524 081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440 484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302 374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1 341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1 341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301 033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90 322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63 026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5 976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27 757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93 433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18 710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138 110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138 110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129 807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8 303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703 049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703 049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74 140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73 785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628 909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78 357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523 826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26 726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14 351 445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14 284 319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14 284 319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8 081 149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6 203 170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67 126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67 126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67 126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349 079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112 678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112 678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111 627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1 051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236 401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236 401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36 401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200 000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59 895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59 895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59 895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51 070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8 825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716 896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919 843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919 843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919 843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919 843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919 843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202 947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202 947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202 947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202 947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Возврат неиспользованных бюджетных кредитов, выданных из местного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202 947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-988 453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217 638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217 638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217 638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217 638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217 638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1 206 091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1 206 091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1 206 091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1 206 091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1 206 091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-5 636 834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5 636 834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18/165-6с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11/91-6с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88 337 271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49 924 320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9 918 997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9 918 997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7 899 892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7 899 892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6 986 770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4 766 440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728 542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1 490 128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1 660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24 349 264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23 278 446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224 537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748 079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98 202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769 397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769 397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91 669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91 669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86 169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2 262 000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2 219 000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2 219 000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36 059 282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36 059 282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36 059 282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88 337 271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946 049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646 278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20 804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20 804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218 053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218 053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407 421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407 421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299 771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99 771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99 771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57 767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57 767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57 767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57 767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578 701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28 188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28 188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28 188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450 513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450 513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450 513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49 774 777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13 416 617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12 916 617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697 921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12 218 696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34 427 707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31 301 101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30 208 546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1 092 555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3 126 606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3 126 606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1 930 453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1 930 453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60 545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919 709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186 843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2 732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760 624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1 954 339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754 416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695 570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8 990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686 580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58 846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58 846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1 027 330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1 027 330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120 961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289 107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8 205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107 544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129 168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241 050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102 295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172 593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172 593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146 723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4 126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21 744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20 644 288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7 274 406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4 945 407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1 835 612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3 109 795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18 288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18 288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29 805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29 805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2 280 906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80 906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6 646 933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5 446 933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399 841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2 423 481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2 623 611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6 722 949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849 138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597 808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251 330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5 873 811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771 071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2 166 635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71 942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2 864 163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3 442 493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595 083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372 187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195 588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176 599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2 323 398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1 906 401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21 872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1 827 284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57 245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416 997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416 997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297 526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205 100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176 196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28 904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92 426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92 426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226 486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23 025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23 025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203 461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145 475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57 986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345 262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267 232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247 232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74 228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5 976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26 396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100 645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78 030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78 030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78 030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113 901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113 901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53 174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53 174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60 727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60 727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8 856 770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8 813 134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8 813 134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7 187 229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1 625 905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43 636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43 636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43 636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922 324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65 564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65 564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65 564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856 760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856 760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856 760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18/165-6с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11/91-6с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87 257 724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52 652 384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10 684 395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10 684 395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8 573 360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8 573 360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7 429 584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5 100 091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757 438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1 570 279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1 776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25 165 949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24 020 173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240 255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800 444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105 077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799 096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799 096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92 169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92 169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86 669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34 459 171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34 459 171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34 459 171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88 717 724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1 260 470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658 414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21 205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21 205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224 289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224 289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412 920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412 920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602 056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102 056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102 056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58 521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58 521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58 521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58 521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510 835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28 785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28 785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28 785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482 050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482 050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482 050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49 817 711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13 972 429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13 972 429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711 505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13 260 924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34 138 929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31 383 209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30 277 817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1 105 392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2 755 720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2 755 720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1 706 353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1 706 353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60 927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984 088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199 925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2 923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458 490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1 984 256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766 717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695 570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8 990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686 580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71 147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71 147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1 042 563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1 042 563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129 429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289 107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8 205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111 766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129 526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241 050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104 480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174 976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174 976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149 106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4 126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21 744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21 704 938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12 018 441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8 388 009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5 357 488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3 030 521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18 605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18 605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30 196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30 196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3 581 631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81 631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5 625 799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1 859 052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1 859 052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3 766 747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1 966 747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4 060 698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853 998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597 808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256 190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3 206 700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825 045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1 318 299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76 978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986 378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3 430 569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557 057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382 557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205 998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176 559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2 343 539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1 993 539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22 130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1 910 157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61 252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296 701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204 275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175 140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29 135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92 426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92 426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233 272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23 673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23 673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209 599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148 983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60 616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610 525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460 525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460 525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460 525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342 588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262 959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262 959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75 654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5 976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29 786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111 556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79 629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79 629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79 629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115 712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115 712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53 927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53 927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61 785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61 785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7 960 482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7 916 629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7 916 629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6 261 572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1 655 057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43 853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43 853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43 853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920 517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70 026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70 026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70 026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850 491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850 491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850 491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-1 460 000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1 460 000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18/165-6с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11/91-6с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районов в городе на 2017-2019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457"/>
        <w:gridCol w:w="965"/>
        <w:gridCol w:w="965"/>
        <w:gridCol w:w="2494"/>
        <w:gridCol w:w="2236"/>
        <w:gridCol w:w="2236"/>
        <w:gridCol w:w="22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годам (тысяч тенге)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1 897 173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1 279 455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1 291 418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487 988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407 421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412 920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487 988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407 421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412 920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487 988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407 421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412 920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463 136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407 421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412 920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106 546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96 362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97 041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110 944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78 373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79 996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135 048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126 996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129 618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110 598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105 690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106 265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24 852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9 318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5 376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10 002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1 382 602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849 138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853 998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1 382 602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849 138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853 998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1 382 602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849 138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853 998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704 498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597 808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597 808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231 775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152 297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152 297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70 686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124 353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124 353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242 592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169 983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169 983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159 445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151 175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151 175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678 104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251 330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256 190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148 097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69 252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74 100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218 725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73 275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73 275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184 186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74 590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74 590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127 096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34 213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34 225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26 583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24 500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26 583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24 500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26 583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24 500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26 583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24 500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6 024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5 724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6 125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7 750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5 724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6 125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5 977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5 724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6 125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6 832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5 724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6 125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