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6360" w14:textId="7726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13 сентября 2017 года № 827. Зарегистрировано Департаментом юстиции Южно-Казахстанской области 29 сентября 2017 года № 4222. Утратило силу постановлением акимата города Шымкент Южно-Казахстанской области от 28 февраля 2018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28.02.2018 № 101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руководителя отдела занятости и социальных программ города Шымкент Б. Куанышбекова.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Г. Курманбекову.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5082"/>
        <w:gridCol w:w="2046"/>
        <w:gridCol w:w="3666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7 имени К. Спатаева"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10 им. Капал батыра"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11 имени Навои"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15 имени Менделеева"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16"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19 имени Жанибекова"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20 имени Титова"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школа№ 23 имени З. Космодемьянской"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24 имени С. Ерубаева"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28"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37 имени Фурката"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39"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школа-лицей № 46"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51"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52"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60"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64 имени Аймаутова"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68"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"Южно-Казахстанская детско-юношеская специализированная спортивная школа № 2 олимпииского резерва"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