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59c3" w14:textId="94c5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Шымкентского городского маслихата от 22 декабря 2016 года №11/91-6с "О бюджете города Шымкент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7 декабря 2017 года № 23/188-6с. Зарегистрировано Департаментом юстиции Южно-Казахстанской области 8 декабря 2017 года № 4297.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ноября 2017 года 17/205-VI "О внесении изменений и дополнения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4287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22 декабря 2016 года № 11/91-6с "О бюджете города Шымкент на 2017-2019 годы" (зарегистрировано в Реестре государственной регистрации нормативных правовых актов за № 3929, опубликовано 6 января 2017 года в газете "Панорама Шымкента" и Эталонном контрольном банке нормативных правовых актов Республики Казахстан в электронном виде 10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Шымкент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122 778 213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52 752 564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417 634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1 206 445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68 401 570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129 911 744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697 399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900 346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202 947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86 407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217 638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131 231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-7 917 337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7 917 337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городском бюджете на 2017 год предусмотрены целевые текущие трансферты из областного бюджета на следующие цели: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сейсмоусиление жилых домов – 671 113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автомобильных дорог – 2 212 242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автомобильных дорог – 943 020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тепловых сетей – 1 024 152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детальной планировки – 261 694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– 918 939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– 448 164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школ кабинетами робототехники – 111 055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размещения государственного заказа в детских дошкольных организациях – 251 940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городском бюджете на 2017 год предусмотрены целевые текущие трансферты из республиканского бюджета на следующие цели: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за замещение на период обучения основного сотрудника – 74 717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обусловленной денежной помощи по проекту "Өрлеу" – 546 431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263 155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– 416 942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социального заказа на развитие служб "Инватакси" – 2 765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– 140 170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 – 27 517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 – 97 473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размещения государственного заказа в детских дошкольных организациях – 549 482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– 189 403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городском бюджете на 2017 год предусмотрены целевые трансферты на развитие из областного бюджета на следующие цели: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начального, основного среднего и общего среднего образования – 2 059 532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строительство, реконструкция жилья коммунального жилищного фонда – 7 491 318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–559 375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– 1 159 117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благоустройства города – 1 077 621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 – 1 367 557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 – 2 929 083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– 518 761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спорта – 1 174 530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– 5 896 034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городском бюджете на 2017 год предусмотрены целевые трансферты на развитие из республиканского бюджета на следующие цели: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начального, основного среднего и общего среднего образования – 700 000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– 3 612 746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– 459 664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 – 4 800 000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Учесть, что в городском бюджете на 2017 год предусмотрены целевые трансферты из Национального фонда Республики Казахстан на следующие цели: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начального, основного среднего и общего среднего образования – 3 476 524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строительство, реконструкция жилья коммунального жилищного фонда – 1 631 005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– 1 337 210 тысяч тенге.";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"919 843" заменить цифрами "900 346";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23/188-6с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1046"/>
        <w:gridCol w:w="1046"/>
        <w:gridCol w:w="5693"/>
        <w:gridCol w:w="29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122 778 213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52 752 564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14 589 348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14 589 348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7 951 640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7 951 640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8 085 782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5 495 136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640 694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1 948 157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19 788 821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18 656 930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209 848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798 815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123 228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1 434 366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1 434 366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902 607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902 607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417 634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187 653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2 497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163 382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2 368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13 774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13 774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216 193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216 193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1 206 445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270 866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270 866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935 579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882 029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53 550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68 401 570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68 401 570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68 401 570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129 911 744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1 433 528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1 338 459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820 271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436 309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383 962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497 340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475 392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94 869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89 783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86 104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3 679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5 086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5 086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104 691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58 243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58 243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58 243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478 885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26 592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26 592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26 592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451 293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451 293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451 293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51 989 258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13 081 905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13 021 905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645 395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12 376 510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36 120 568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29 731 131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28 646 569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1 084 562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6 389 437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6 389 437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2 786 785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2 786 785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58 362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1 482 614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176 809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1 532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1 067 468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5 489 080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1 612 946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1 588 345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6 284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587 780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994 281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24 601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24 601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3 198 322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3 198 322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1 438 432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33 250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723 809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12 012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95 914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167 505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608 346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119 054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677 812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677 812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154 150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7 344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10 934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45 383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10 623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449 378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41 616 366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24 108 837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19 782 598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14 876 659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4 905 939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541 249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37 192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39 891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29 502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434 664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3 766 961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106 536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4 704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1 575 617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719 954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55 804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1 304 346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6 476 354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706 224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706 224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5 770 130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239 835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609 936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1 549 152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1 447 644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1 923 563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11 031 175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1 342 111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704 498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637 613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9 675 086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1 695 465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2 586 637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87 017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5 305 967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6 376 062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1 267 060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880 931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334 985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430 946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362 609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362 609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4 137 081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2 712 045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27 997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2 415 273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108 044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160 731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1 425 036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1 425 036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583 942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217 129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176 260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40 869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366 813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366 813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387 979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95 990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23 226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72 103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291 989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220 024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69 991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1 789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8 341 149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7 743 829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7 638 829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7 638 829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597 320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597 320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597 320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437 870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301 270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299 929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94 361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63 026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4 893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26 543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92 216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17 081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136 600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136 600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129 697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6 903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693 604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693 604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78 188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77 833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615 416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84 142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504 485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26 789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12 483 363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12 416 049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12 416 049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6 259 571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6 156 478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67 314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67 314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67 314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258 567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137 667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137 667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136 616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120 900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120 900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5 071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5 071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5 071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4 556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204 250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204 250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204 250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51 070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144 355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8 825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697 399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900 346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900 346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900 346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900 346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900 346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86 407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131 231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131 231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131 231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131 231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-7 917 337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7 917 337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23/188-6с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89 077 356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49 924 320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9 918 997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9 918 997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7 899 892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7 899 892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6 986 770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4 766 440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728 542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1 490 128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24 349 264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23 278 446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224 537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748 079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98 202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769 397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769 397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86 169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2 262 000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2 219 000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2 219 000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36 799 367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36 799 367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36 799 367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89 077 356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946 049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646 278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218 053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218 053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299 771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99 771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99 771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578 701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49 319 646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13 416 617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12 916 617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697 921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12 218 696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33 972 576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31 301 101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30 208 546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1 092 555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2 671 475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2 671 475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1 930 453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1 930 453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60 545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919 709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186 843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2 732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760 624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1 954 339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754 416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695 570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686 580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1 027 330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1 027 330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120 961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289 107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107 544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129 168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241 050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102 295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172 593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172 593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146 723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20 722 878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7 466 144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5 137 145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1 909 258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3 227 887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2 280 906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80 906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6 533 785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5 333 785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399 841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2 360 333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2 573 611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6 722 949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5 873 811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771 071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2 166 635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71 942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2 864 163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3 342 950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595 083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372 187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195 588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176 599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2 223 855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1 906 401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21 872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1 827 284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57 245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317 454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317 454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297 526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205 100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176 196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28 904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226 486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203 461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145 475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57 986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1 628 034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978 034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978 034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978 034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345 262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267 232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247 232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74 228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100 645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113 901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113 901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53 174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53 174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60 727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60 727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9 144 905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9 101 269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9 101 269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7 475 364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1 625 905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922 324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23/188-6с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2017-2019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457"/>
        <w:gridCol w:w="965"/>
        <w:gridCol w:w="965"/>
        <w:gridCol w:w="2494"/>
        <w:gridCol w:w="2236"/>
        <w:gridCol w:w="2236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годам (тысяч тенге)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1 862 971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1 279 455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1 291 418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497 340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497 340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497 340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475 392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106 396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96 362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97 041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112 941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79 996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144 319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126 996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129 618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111 736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105 690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106 265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21 948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8 527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3 263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1 342 111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1 342 111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1 342 111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704 498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231 775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152 297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152 297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70 686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124 353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124 353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242 592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169 983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169 983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159 445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151 175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151 175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637 613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256 190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148 310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69 252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74 100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207 802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73 275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73 275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170 305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74 590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74 590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111 196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34 213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5 511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5 200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5 977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