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37d2e" w14:textId="b737d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Южно-Казахстанской области от 29 декабря 2017 года № 83. Зарегистрировано Департаментом юстиции Южно-Казахстанской области 12 января 2018 года № 4401. Утратило силу постановлением акимата города Шымкент от 18 марта 2021 года № 171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Шымкент от 18.03.2021 № 171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акимат города Шымкент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 от 18 мая 2016 года № 813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платы" (зарегистрировано в Реестре государственной регистрации нормативных правовых актов за № 3751, опубликовано 03 июня 2016 года в газете "Панорама Шымкента").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отдела образования Тажиевой Ж.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Сауранбаев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 от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83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дошкольных организациях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 от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83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родительской платы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2"/>
        <w:gridCol w:w="5194"/>
        <w:gridCol w:w="6334"/>
      </w:tblGrid>
      <w:tr>
        <w:trPr>
          <w:trHeight w:val="30" w:hRule="atLeast"/>
        </w:trPr>
        <w:tc>
          <w:tcPr>
            <w:tcW w:w="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одного ребенка в день до 3 лет (не более), тенге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одного ребенка в день от 3 до 7 лет (не более),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436,75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527,94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Затраты на одного ребенка в день в зависимости от возраста. Расчитан на фактические рабочие дни.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