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3697" w14:textId="cff3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9 февраля 2017 года № 10/65-VI. Зарегистрировано Департаментом юстиции Южно-Казахстанской области 22 февраля 2017 года № 3979.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10/102-VІ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3958,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11 897 296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1 443 827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10 404 675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11 897 302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9 361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9 361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10/65-VI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2"/>
        <w:gridCol w:w="1233"/>
        <w:gridCol w:w="24"/>
        <w:gridCol w:w="1258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10/65-VI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10/65-VI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