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9f6e" w14:textId="2869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Арысского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24 марта 2017 года № 11/75-VI. Зарегистрировано Департаментом юстиции Южно-Казахстанской области 6 апреля 2017 года № 4017. Утратило силу решением Арысского городского маслихата Южно-Казахстанской области от 29 марта 2018 года № 20/145-VI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29.03.2018 № 20/145-VI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зарегистрированный в Реестре государственной регистрации нормативных правовых актов за № 14637,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Арысского городского маслихата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4 марта 2016 года № 52/309-V "Об утверждении Методики оценки деятельности административных государственных служащих корпуса "Б" аппарата Арысского городского маслихата" (зарегистрированный в Реестре государственной регистрации нормативных правовых актов за № 3646, опубликованный 9 апреля 2016 года в газете "Арыс ақиқаты").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11/75-VІ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аппарата Арысского городского маслихата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Арысского городского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Арысского городского маслихата(далее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ответственный специалист заслужбу управления персоналом.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ответственный специалист за службу управления персоналом. Секретарь Комиссии по оценке не принимает участие в голосовании.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ответственному специалисту за службой управления персоналом. Второй экземпляр находится у руководителя структурного подразделения служащего корпуса "Б".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специалист за службу управления персоналом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ответственного специалиста за службу управления персоналом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ответственным специалистом за службу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ответственным специалистом за службу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ответственным специалистом за службой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Ответственный специалист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ответственным специалистом за службой управления персоналом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ответственного специалиста за службой управления персоналом.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4974"/>
        <w:gridCol w:w="1866"/>
        <w:gridCol w:w="2539"/>
        <w:gridCol w:w="1055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