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ec8e" w14:textId="e01e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по городу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24 марта 2017 года № 11/79-VI. Зарегистрировано Департаментом юстиции Южно-Казахстанской области 6 апреля 2017 года № 4020. Утратило силу решением Арысского городского маслихата Туркестанской области от 24 июня 2020 года № 52/363-VI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Туркестанской области от 24.06.2020 № 52/363-VI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 № 512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№ 11015),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по городуАрыс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Арысского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Байтанаев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11/79-VІ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по городу Арыс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по городу Арыс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и определяют размер и порядок оказания жилищной помощи по городу Арыс.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размере и порядке оказания жилищной помощи используются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- физическое или юридическое лицо, осуществляющее функции по управлению объектом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города Арыс", предоставляющий жилищную помощь (далее –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малообеспеченные семьи (граждане) - лица, которые в соответствии с жилищным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имеют право на получение жилищной помощи.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предельно допустимых расходов в пределах установленных норм устанавливается в размере 10 процентов от совокупного дохода.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услугополучатель обращается в отдел города Арыс Департамента "Центр обслуживания населения" - филиал Некоммерческого акционерного общества "Государственная корпорация "Правительство для граждан" по Южно-Казахстанской области (далее – Государственная корпорация) либо веб-портал "электронного правительства" www.egov.kz (далее - портал) на альтернативной основе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за № 11015):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 (представляется для идентификации личности услугополучателя);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адресную справку либо справку сельских акимов, подтверждающую регистрацию по постоянному месту жительства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подтверждающие доходы семьи.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 представляются в уполномоченный орган, в подлинниках и копиях. После сверки подлинники документов возвращаются заявителю.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Заверенные работниками уполномоченного органа копии документов формируются в дело.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или получатель жилищной помощи вправе обжаловать решения уполномоченного органа в вышестоящие органы, или в судебном порядке.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нормативов оказания жилищной помощи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предоставлении жилищной помощи уполномоченным органом учитываются следующие нормы: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 по фактическим расходам, с предъявлением счетов поставщиков услуг (квитанции, накладные, счета-фактуры), учет социальной нормы расхода 1 килограмма твердого топлива (угля) на 1 метр квадратный с условием не превышения 1000 килограмм на дом в расчете на один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 потребления газа баллонного по фактическим расходам, с предъявлением счетов поставщиков услуг (квитанции, справки) на одну семью (семья из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Определение размера назначения жилищной помощи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10 процентов.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Совокупный доход семьи (гражданина), претендующей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жилищной помощи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Выплата жилищной помощи малообеспеченным семьям (гражданам) осуществляется уполномоченным органом по заявлению получателя жилищной помощи через банки второго уровня, на лицевые счета получателя жилищной помощи.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11/79-VІ</w:t>
            </w:r>
          </w:p>
        </w:tc>
      </w:tr>
    </w:tbl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Арысского городского маслихата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13 июня 2012 года № 4/30-V "Об утверждении размера и порядка оказания жилищной помощи малообеспеченным семьям (гражданам) по городу Арыс" (зарегистрированного в Реестре государственной регистрации нормативных правовых актов за № 14-2-132, опубликованного 21 июля 2012 года в газете "Арыс ақиқаты");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25 сентября 2012 года № 8/46-V "О внесении изменений и дополнений в решение Арысского городского маслихата от 13 июня 2012 года № 4/30-V "Об утверждении размера и порядка оказания жилищной помощи малообеспеченным семьям (гражданам) по городу Арыс" (зарегистрированного в Реестре государственной регистрации нормативных правовых актов за № 2117, опубликованного 17 ноября 2012 года в газете "Арыс ақиқаты");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11 декабря 2013 года № 22/124-V "О внесении изменений в решение Арысского городского маслихата от 13 июня 2012 года № 4/30-V "Об утверждении размера и порядка оказания жилищной помощи малообеспеченным семьям (гражданам) по городу Арыс" (зарегистрированного в Реестре государственной регистрации нормативных правовых актов за № 2465, опубликованного 18 января 2014 года в газете "Арыс ақиқаты");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21 февраля 2014 года № 25/139-V "О внесении изменений в решение Арысского городского маслихата от 13 июня 2012 года № 4/30-V "Об утверждении размера и порядка оказания жилищной помощи малообеспеченным семьям (гражданам) по городу Арыс" (зарегистрированного в Реестре государственной регистрации нормативных правовых актов за № 2569, опубликованного 28 марта 2014 года в газете "Арыс ақиқаты");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27 июня 2014 года № 30/174-V "О внесении изменения в решение Арысского городского маслихата от 13 июня 2012 года № 4/30-V "Об утверждении размера и порядка оказания жилищной помощи малообеспеченным семьям (гражданам) по городу Арыс" (зарегистрированного в Реестре государственной регистрации нормативных правовых актов за № 2719, опубликованного 1 августа 2014 года в газете "Арыс ақиқаты").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