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40194" w14:textId="e8401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Арысского городского маслихата от 22 декабря 2016 года № 8/49-VІ "О городском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Южно-Казахстанской области от 21 сентября 2017 года № 15/109-VI. Зарегистрировано Департаментом юстиции Южно-Казахстанской области 26 сентября 2017 года № 4214.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Арысский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Арысского городского маслихата от 22 декабря 2016 года № 8/49-VІ "О городском бюджете на 2017-2019 годы" (зарегистрированного в Реестре государственной регистрации нормативных правовых актов за № 3952, опубликовано 10 января 2017 года в газете "Арыс ақиқаты" и в Эталонном контрольном банке нормативных правовых актов Республики Казахстан в электронном виде 26 января 2017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города Арыс на 2017-2019 годы согласно приложениям 1, 2 и 3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12 111 107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1 783 375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17 424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31 376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10 278 932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12 136 022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9 361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13 614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4 253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49 826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101 834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52008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- 84 102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84 102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Елгонов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Байтанаев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15/109-VI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8/49-VI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12111107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1783375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1783375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834394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834394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10278932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10278932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10278932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10278932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7"/>
        <w:gridCol w:w="1174"/>
        <w:gridCol w:w="1174"/>
        <w:gridCol w:w="5814"/>
        <w:gridCol w:w="27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12136022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6637641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1009882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5137317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4824504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4758573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331 205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2808909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2147245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1917618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1317890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15/109-VI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8/49-VI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аппаратам сельского округа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"/>
        <w:gridCol w:w="479"/>
        <w:gridCol w:w="1011"/>
        <w:gridCol w:w="1011"/>
        <w:gridCol w:w="2615"/>
        <w:gridCol w:w="1808"/>
        <w:gridCol w:w="1544"/>
        <w:gridCol w:w="1544"/>
        <w:gridCol w:w="1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сельских округов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Акдала</w:t>
            </w:r>
          </w:p>
        </w:tc>
        <w:tc>
          <w:tcPr>
            <w:tcW w:w="1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Дермене</w:t>
            </w:r>
          </w:p>
        </w:tc>
        <w:tc>
          <w:tcPr>
            <w:tcW w:w="1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Кожатогай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130187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18501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21518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130187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18501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21518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130187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18501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21518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127175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18151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20589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80328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18342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80198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18342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80198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18342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38997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41201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18342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"/>
        <w:gridCol w:w="479"/>
        <w:gridCol w:w="1011"/>
        <w:gridCol w:w="1011"/>
        <w:gridCol w:w="2615"/>
        <w:gridCol w:w="1808"/>
        <w:gridCol w:w="1544"/>
        <w:gridCol w:w="1544"/>
        <w:gridCol w:w="1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сельских округов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Монтайтас</w:t>
            </w:r>
          </w:p>
        </w:tc>
        <w:tc>
          <w:tcPr>
            <w:tcW w:w="1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Жидели</w:t>
            </w:r>
          </w:p>
        </w:tc>
        <w:tc>
          <w:tcPr>
            <w:tcW w:w="1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Байыркум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130187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23234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21824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130187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23234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21824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130187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23234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21824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127175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22884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21468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80328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23499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80198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23499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80198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23499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38997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23499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41201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