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b4c6" w14:textId="e00b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11 октября 2017 года № 364. Зарегистрировано Департаментом юстиции Южно-Казахстанской области 23 октября 2017 года № 4240. Утратило силу постановлением акимата города Арыс Туркестанской области от 9 июня 2020 года № 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Туркестанской области от 09.06.2020 № 204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С. Дарибай.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 № 364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</w:t>
      </w:r>
      <w:r>
        <w:br/>
      </w:r>
      <w:r>
        <w:rPr>
          <w:rFonts w:ascii="Times New Roman"/>
          <w:b/>
          <w:i w:val="false"/>
          <w:color w:val="000000"/>
        </w:rPr>
        <w:t>торговли на территории города Арыс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1611"/>
        <w:gridCol w:w="9083"/>
      </w:tblGrid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сельского округа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Привокзальная, возле старого здания Казпочты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Азизаева и Шпал завода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Акынбекова, перед многоэтажных жилых домов №№ 127, 128, 129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перед многоэтажных жилых домов №№ 5, 45, 7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перед многоэтажных жилых домов №№ 36, 46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Майлыкожа, перед многоэтажных домов №№ 110, 112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Коктем 2, улица № 1, перед многоэтажных жилых домов № 1 и № 3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Коктем 2, улица № 8, перед многоэтажных жилых домов № 37 и № 39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Монтайтас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клуба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Акдала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Шымкент-Арыс шоссе, восточная сторона задния Арысского группового водопровода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