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e16f" w14:textId="241e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22 декабря 2016 года № 8/49-VІ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14 декабря 2017 года № 17/114-VI. Зарегистрировано Департаментом юстиции Южно-Казахстанской области 20 декабря 2017 года № 4329.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ноября 2017 года за № 17/205-VI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4287,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22 декабря 2016 года № 8/49-VІ "О городском бюджете на 2017-2019 годы" (зарегистрированного в Реестре государственной регистрации нормативных правовых актов за № 3952, опубликовано 10 января 2017 года в газете "Арыс ақиқаты" и в Эталонном контрольном банке нормативных правовых актов Республики Казахстан в электронном виде 11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Арыс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12 110 630 тысяч тенге, в том числепо: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–1 669 822тысяч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–18 378тысяч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–32 341тысяч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–10 390 089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–12 135545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13332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–3 685тысяч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49 826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101 834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52008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- 88 073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бюджета– 88073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Арыс;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Арысского городского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Медетбеков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17/114-VI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10390089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10390089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10390089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12135545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5180572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4725697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17/114-VI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79"/>
        <w:gridCol w:w="1011"/>
        <w:gridCol w:w="1011"/>
        <w:gridCol w:w="2615"/>
        <w:gridCol w:w="1808"/>
        <w:gridCol w:w="1544"/>
        <w:gridCol w:w="1544"/>
        <w:gridCol w:w="1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сельских округов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Акдала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Дермене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Кожатогай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79"/>
        <w:gridCol w:w="1011"/>
        <w:gridCol w:w="1011"/>
        <w:gridCol w:w="2615"/>
        <w:gridCol w:w="1808"/>
        <w:gridCol w:w="1544"/>
        <w:gridCol w:w="1544"/>
        <w:gridCol w:w="1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сельских округов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Байыркум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17/114-VI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сельскими округами города Арыс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Дермене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сельского округа Акдала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Монтайтас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сельского округа Кожатогай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сельского округа Жидели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сельского округа Байырқум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