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bcbc" w14:textId="a3fb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22 декабря 2017 года № 18/118-VI. Зарегистрировано Департаментом юстиции Южно-Казахстанской области 29 декабря 2017 года № 4360. Прекращено действие в связи с истечекнием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4305, Арысский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города Арыс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13 420 087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1 188 144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12 081 030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13 397 081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–83445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83445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- 66 801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66 801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Арысского городского маслихата Туркестанской области от 24.12.2018 </w:t>
      </w:r>
      <w:r>
        <w:rPr>
          <w:rFonts w:ascii="Times New Roman"/>
          <w:b w:val="false"/>
          <w:i w:val="false"/>
          <w:color w:val="000000"/>
          <w:sz w:val="28"/>
        </w:rPr>
        <w:t>№ 30/205-VI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нормативы распределения общей суммы поступлений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62 процентов, в областной бюджет 38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Арысского городского маслихата Туркестанской области от 19.09.2018 </w:t>
      </w:r>
      <w:r>
        <w:rPr>
          <w:rFonts w:ascii="Times New Roman"/>
          <w:b w:val="false"/>
          <w:i w:val="false"/>
          <w:color w:val="000000"/>
          <w:sz w:val="28"/>
        </w:rPr>
        <w:t>№ 26/195-VI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2018 год размер субвенции, передаваемой из областного бюджета в бюджет города в объеме 8 232 191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размеры субвенций, передаваемых из городского бюджета в бюджеты городов районного значения, сел, поселков, сельских округов, в общей сумме 233 470 тысяч тенге, в том числе: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41"/>
        <w:gridCol w:w="6353"/>
        <w:gridCol w:w="2606"/>
      </w:tblGrid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сельского округа Ақдала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- 18 703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сельского округа Байыркум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- 36 942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сельского округа Дермене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- 31 704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сельского округа Жидели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- 64 409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сельского округа Монтайтас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- 31 452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теңге;</w:t>
            </w:r>
          </w:p>
        </w:tc>
      </w:tr>
      <w:tr>
        <w:trPr>
          <w:trHeight w:val="30" w:hRule="atLeast"/>
        </w:trPr>
        <w:tc>
          <w:tcPr>
            <w:tcW w:w="3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сельского округа Кожатогай</w:t>
            </w:r>
          </w:p>
        </w:tc>
        <w:tc>
          <w:tcPr>
            <w:tcW w:w="6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- 50 260</w:t>
            </w:r>
          </w:p>
        </w:tc>
        <w:tc>
          <w:tcPr>
            <w:tcW w:w="26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теңге.".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Арысского городского маслихата Туркестанской области от 19.09.2018 </w:t>
      </w:r>
      <w:r>
        <w:rPr>
          <w:rFonts w:ascii="Times New Roman"/>
          <w:b w:val="false"/>
          <w:i w:val="false"/>
          <w:color w:val="000000"/>
          <w:sz w:val="28"/>
        </w:rPr>
        <w:t>№ 26/195-VI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города на 2018 год в сумме 25 600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городских бюджетных программ развития и бюджетных инвестиционных проектов и программ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Арыс;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Арысского городского маслихата после его официального опубликования.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Медетбеков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Арысского городского маслихата Туркестанской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30/205-VI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13420087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13397081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7294182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5021657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Арысского городского маслихата Туркестанской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28/201-VI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2061855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Арысского городского маслихата Туркестанской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28/201-VI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14617835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14617835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4749069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18/118-VI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Арысского городского маслихата Южно-Казахстанской области от 05.07.2018 </w:t>
      </w:r>
      <w:r>
        <w:rPr>
          <w:rFonts w:ascii="Times New Roman"/>
          <w:b w:val="false"/>
          <w:i w:val="false"/>
          <w:color w:val="ff0000"/>
          <w:sz w:val="28"/>
        </w:rPr>
        <w:t>№ 24/177-VI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922"/>
        <w:gridCol w:w="1945"/>
        <w:gridCol w:w="1945"/>
        <w:gridCol w:w="60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