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ae3d" w14:textId="5d6ae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22 декабря 2016 года № 59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15 февраля 2017 года № 68. Зарегистрировано Департаментом юстиции Южно-Казахстанской области 20 февраля 2017 года № 3974.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за № 10/102-VI "О внесении изменений и дополнений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3958,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22 декабря 2016 года № 59 "О городском бюджете на 2017-2019 годы" (зарегистрировано в Реестре государственной регистрации нормативных правовых актов за № 3934, опубликовано 7 января 2017 года в газете "Кентау")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Кентау на 2017-2019 годы согласно приложениям 1, 2, 3 и 4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9 588 772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767 075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30 093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14 935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8 776 669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9 669 071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1 996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3 404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-82 295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82 295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3 404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1 408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80 299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Турисбеков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8 776 669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8 776 669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9 669 071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4 550 493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1 046 274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852 004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3 266 429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3 257 154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3 125 435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809 012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211 964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2 108 075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957 526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541 036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644 602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797 001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10 566 243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11 412 018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5 258 693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986 493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3 586 656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3 580 436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3 440 770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510 236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210 380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237 375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1 824 679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583 988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566 930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776 440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278 189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464 251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809 125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1 895 839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993 090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902 749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788"/>
        <w:gridCol w:w="1070"/>
        <w:gridCol w:w="1070"/>
        <w:gridCol w:w="5824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828 832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242 618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собственность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Hалоги на имущество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Hалог на транспортные средства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86 505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налоги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11 682 578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11 682 578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12 564 229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220 553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325 836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1 249 382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211 094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1 038 288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771 043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3 775 423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3 768 768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3 627 387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141 381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502 650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378 936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542 102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228 095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190 889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265 291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249 952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41 284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42 549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1 911 763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1 083 577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1 066 227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409 659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373 116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441 403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339 455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519 968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277 140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233 070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118 783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64 825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2 907 934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1 066 215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1 841 719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96 651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95 337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72 164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33 272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306 028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8 965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292 198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275 024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2017 года № 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по сельским округам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4"/>
        <w:gridCol w:w="3204"/>
        <w:gridCol w:w="1377"/>
        <w:gridCol w:w="1378"/>
        <w:gridCol w:w="1378"/>
        <w:gridCol w:w="1614"/>
        <w:gridCol w:w="1615"/>
      </w:tblGrid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Ачисай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Байылдыр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Хантаги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ауыла Карнак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123 004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организаций дошкольного воспитания и обучения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75584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138513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123 005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123 032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123 040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49616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55757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123 041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</w:t>
            </w:r>
          </w:p>
        </w:tc>
      </w:tr>
      <w:tr>
        <w:trPr>
          <w:trHeight w:val="30" w:hRule="atLeast"/>
        </w:trPr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49075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82103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