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90ee" w14:textId="b619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14 марта 2017 года № 60. Зарегистрировано Департаментом юстиции Южно-Казахстанской области 28 марта 2017 года № 3999. Утратило силу постановлением акимата города Кентау Южно-Казахстанской области от 24 июля 2017 года № 207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24.07.2017 № 207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города Кентау в размере одного процента от списочной численности работников организации.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города Кентау" в порядке, установленном законодательными актами Републики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города Кентау,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города Кентау.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настоящего постановления возложить на заместителя акима города Кентау Б. Кнатова.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