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6cec" w14:textId="f1e6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местного бюджета и административных государственных служащих аппарата акима города Кентау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9 марта 2017 года № 56. Зарегистрировано Департаментом юстиции Южно-Казахстанской области 5 апреля 2017 года № 4012. Утратило силу постановлением акимата города Кентау Южно-Казахстанской области от 28 апреля 2018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28.04.2018 № 140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3 мая 2016 года № 119 "Об утверждении Методики оценки деятельности административных государственных служащих исполнительных органов финансируемых из местного бюджета и административных государственных служащих аппарата акима города Кентау корпуса "Б" (зарегистрированный в Реестре государственной регистрации нормативных правовых актов за № 3749, опубликованный в газете "Кентау" 4 июня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Кентау Алимбетова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 2017 года № 56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местного бюджета и административных государственных служащих аппарата акима города Кентау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местного бюджета и акимов поселка, села и сельских округов оценка проводится акимом города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