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5a6e5" w14:textId="785a6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подушевого финансирования и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Южно-Казахстанской области от 26 апреля 2017 года № 106. Зарегистрировано Департаментом юстиции Южно-Казахстанской области 17 мая 2017 года № 4106. Утратило силу постановлением акимата города Кентау Южно-Казахстанской области от 13 ноября 2017 года № 309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Кентау Южно-Казахстанской области от 13.11.2017 № 309 (вводится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города Кентау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подушевого финансирования и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Кентау от 26 августа 2016 года № 437 "Об утверждении государственного образовательного заказа на дошкольное воспитание и обучение, размер подушевого финансирования и родительской платы" (зарегистрированный в Реестре государственной регистрации нормативных правовых актов № 3850, опубликованный 1 октября 2016 года в газете "Кентау").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Мынбаева Р.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Макулбаев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Кентау от 26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915"/>
        <w:gridCol w:w="3372"/>
        <w:gridCol w:w="3373"/>
        <w:gridCol w:w="3373"/>
      </w:tblGrid>
      <w:tr>
        <w:trPr>
          <w:trHeight w:val="30" w:hRule="atLeast"/>
        </w:trPr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дошкольных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Кентау от 26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0"/>
        <w:gridCol w:w="50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одного воспитанника в месяц, тенге</w:t>
            </w:r>
          </w:p>
        </w:tc>
      </w:tr>
      <w:tr>
        <w:trPr>
          <w:trHeight w:val="30" w:hRule="atLeast"/>
        </w:trPr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школе</w:t>
            </w:r>
          </w:p>
        </w:tc>
      </w:tr>
      <w:tr>
        <w:trPr>
          <w:trHeight w:val="30" w:hRule="atLeast"/>
        </w:trPr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20544,15</w:t>
            </w:r>
          </w:p>
        </w:tc>
        <w:tc>
          <w:tcPr>
            <w:tcW w:w="5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16826</w:t>
            </w:r>
          </w:p>
        </w:tc>
      </w:tr>
      <w:tr>
        <w:trPr>
          <w:trHeight w:val="30" w:hRule="atLeast"/>
        </w:trPr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детских садов в арендованных зданиях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22685,14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Кентау от 26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5369"/>
        <w:gridCol w:w="6486"/>
      </w:tblGrid>
      <w:tr>
        <w:trPr>
          <w:trHeight w:val="30" w:hRule="atLeast"/>
        </w:trPr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питание одного ребенка в день до 3 лет (не более), тенге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питание одного ребенка в день от 3 до 7 лет (не более),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291,00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Затраты на одного ребенка на 1 день в зависимости от возраста. Рассчитан на фактические рабочие дни.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