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b3301" w14:textId="2fb33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Кентау Южно-Казахстанской области от 13 ноября 2017 года № 309. Зарегистрировано Департаментом юстиции Южно-Казахстанской области 29 ноября 2017 года № 4281. Утратило силу постановлением акимата города Кентау Туркестанской области от 26 декабря 2019 года № 677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Кентау Туркестанской области от 26.12.2019 № 677 (вводится в действие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2017 года "О внесении изменений и дополнений в некоторые законодательные акты Республики Казахстан по вопросам Государственной образовательной накопительной системы", акимат города Кентау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государственный образовательный заказ на дошкольное воспитание и обучение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размер родительской платы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Кентау от 26 апреля 2017 года № 106 "Об утверждении государственного образовательного заказа на дошкольное воспитание и обучение, размер подушевого финансирования и родительской платы" (зарегистрировано в Реестре государственной регистрации нормативных правовых актов за № 4106, опубликовано 27 мая 2017 года в газете "Кентау" и в Эталонном контрольном банке нормативных правовых актов Республики Казахстан в электронном виде 25 мая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города Кентау"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города Кентау;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города Кентау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Р. Мынбаева.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Кентау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Макулбаев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Кентау от 13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309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дошкольных организациях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Кентау от 13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309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5194"/>
        <w:gridCol w:w="6334"/>
      </w:tblGrid>
      <w:tr>
        <w:trPr>
          <w:trHeight w:val="30" w:hRule="atLeast"/>
        </w:trPr>
        <w:tc>
          <w:tcPr>
            <w:tcW w:w="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одного ребенка в день до 3 лет (не более), тенге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одного ребенка в день от 3 до 7 лет (не более),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291,00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Затраты на одного ребенка на 1 день в зависимости от возраста. Рассчитан на фактические рабочие дни.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