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5406" w14:textId="a965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22 декабря 2017 года № 116. Зарегистрировано Департаментом юстиции Южно-Казахстанской области 28 декабря 2017 года № 4356.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Южно-Казахстанского областного маслихата от 11 декабря 2016 года № 18/209-VI "Об областном бюджете на 2017-2019 годы", зарегистрированного в Реестре государственной регистрации нормативных правовых актов за № 4305, Кентауский городской маслихат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города Кентау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17 756 395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1 191 381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17 342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16 510 625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17 806 800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-281 641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–7 191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–288 832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21 960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21 960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209 276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-209 276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7 191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291 832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–75 365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Кентауского городского маслихата Туркестанской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 распределения в городской бюджет от общей суммы поступлений индивидуального подоходного налога в размере 86,8 процентов и социального налога в размере 50 процентов, объемы бюджетных субвенций, передаваемых из областного бюджета в бюджет города – 7 250 698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города на 2018 год в сумме 10 000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2017 год в селах Байылдыр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местных бюджетов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объем поступлений в Национальный фонд Республики Казахстан от продажи земельных участков сельскохозяйственного назначения на 2018 год в сумме 500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 по селу Байылдыр на 2018-2020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распределение объемов сумм трансфертов органам местного самоуправления в разрезе сельских территорий города Кентау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распределение объемов сумм субвенций передаваемых из бюджета города Кентау бюджетам сельских округов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Кентауского городского маслихата по бюджету развитию экономики и социальным вопросам.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городского маслихата обеспечить размещение проекта решения в местных средствах массовой информации и на сайте Кентауского городского маслихата.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2018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Андосов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Балабиев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Кентауского городского маслихата Туркестанской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17 756 395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1 191 381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16 510 625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16 500 377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17 806 800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490 427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655 007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654 480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7 390 478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1 101 691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1 074 602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818 950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5 548 851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5 417 048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876 499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353 614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459 773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4 332 534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2 738 204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2 720 529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2 097 552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1 211 732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1 211 732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1 883 685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1 775 843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1 775 843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1 775 843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824 679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Кентауского городского маслихата Туркестанской области от 14.09.2018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14 263 869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251 810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13 331 941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13 331 941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14 263 869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5 347 856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1 053 982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1 024 824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3 717 163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3 637 163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3 495 650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2 279 968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1 412 531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1 392 413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1 342 413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344 595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4 099 977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3 748 527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Кентауского городского маслихата Туркестанской области от 14.09.2018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11 054 827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10 076 590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10 076 590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11 054 827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6 758 514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1 072 013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1 042 219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5 109 842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3 724 842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3 580 222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1 050 289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1 050 289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1 050 289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1 050 289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Администартор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1704"/>
        <w:gridCol w:w="2653"/>
        <w:gridCol w:w="35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теңге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акимата села Байылдыр на 2018-2020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Кентауского городского маслихата Туркестанской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4180"/>
        <w:gridCol w:w="1952"/>
        <w:gridCol w:w="1953"/>
        <w:gridCol w:w="1953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7 069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123 045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12 030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объемов сумм трансфертов органам местного самоуправления в разрезе сельских территорий города Кентау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6"/>
        <w:gridCol w:w="2088"/>
        <w:gridCol w:w="7356"/>
      </w:tblGrid>
      <w:tr>
        <w:trPr>
          <w:trHeight w:val="30" w:hRule="atLeast"/>
        </w:trPr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Байылдыр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объемов сумм субвенций передаваемых из бюджета города Кентау бюджетам сельских округов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7"/>
        <w:gridCol w:w="1681"/>
        <w:gridCol w:w="8392"/>
      </w:tblGrid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46694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Хантаги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149951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Карнак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238909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8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