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739a9" w14:textId="88739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23 декабря 2016 года № 11/56-VІ "О городском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9 февраля 2017 года № 12/73-VI. Зарегистрировано Департаментом юстиции Южно-Казахстанской области 22 февраля 2017 года № 3980.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25 января 2017 года за № 10/102-VI "О внесении изменений и дополнений в решение Южно-Казахстанского областного маслихата от 9 декабря 2016 года № 8/74-VІ "Об областном бюджете на 2017-2019 годы", зарегистрированного в Реестре государственной регистрации нормативных правовых актов за № 3958,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23 декабря 2016 года № 11/56-VІ "О городском бюджете на 2017-2019 годы" (зарегистрировано в Реестре государственной регистрации нормативных правовых актов за № 3943, опубликовано 6 января 2016 года в газете "Туркистон")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Туркестан на 2017-2019 годы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30 291 165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2 114 846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27 391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72 439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28 076 489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30 618 192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19 878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27 228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- 346 905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346 905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27 228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7 350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327 027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А.Темирбаев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февраля 2017 года № 12/73–VІ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11/56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235"/>
        <w:gridCol w:w="477"/>
        <w:gridCol w:w="668"/>
        <w:gridCol w:w="1002"/>
        <w:gridCol w:w="11"/>
        <w:gridCol w:w="11"/>
        <w:gridCol w:w="495"/>
        <w:gridCol w:w="495"/>
        <w:gridCol w:w="519"/>
        <w:gridCol w:w="5024"/>
        <w:gridCol w:w="261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30 291 165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2 114 846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816 381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816 381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565 511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565 511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582 099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280 856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225 079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89 663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11 922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28 076 489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28 076 489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28 076 489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30 618 192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685 352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571 700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172 464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147 141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366 027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297 476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109 152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49 732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75 820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75 820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75 820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75 820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19 849 464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5 227 326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415 168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378 687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4 332 518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372 861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3 959 657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479 640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479 640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13 817 626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13 422 303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13 185 311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236 992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391 302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391 302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804 512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804 512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250 555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702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487 554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2 265 600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Социальноеобеспечение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1 422 411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1 409 386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707 262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702 124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 города областного значения)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774 685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32 477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727 312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190 804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62 317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78 672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292 106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48 673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5 249 022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2 596 136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2 460 727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2 314 923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145 804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114 456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– коммунального хозяйства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986 355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986 355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426 231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509 569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1 666 531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1 666 531 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4 570 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1 411 961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714 685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177 278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177 278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177 278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238 734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238 734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207 595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172 270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141 770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134 103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7 667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126 403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86 736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231 370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231 370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231 370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231 370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333 446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328 721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277 203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1 278 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207 281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135 049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135 049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112 630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78 462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791 062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776 996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776 996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735 413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134 313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134 313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103 267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 Наименование</w:t>
            </w:r>
          </w:p>
        </w:tc>
        <w:tc>
          <w:tcPr>
            <w:tcW w:w="2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- 346 905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346 905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 Наименование</w:t>
            </w:r>
          </w:p>
        </w:tc>
        <w:tc>
          <w:tcPr>
            <w:tcW w:w="2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февраля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12/73–VІ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11/56–VІ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235"/>
        <w:gridCol w:w="477"/>
        <w:gridCol w:w="668"/>
        <w:gridCol w:w="1002"/>
        <w:gridCol w:w="11"/>
        <w:gridCol w:w="11"/>
        <w:gridCol w:w="495"/>
        <w:gridCol w:w="495"/>
        <w:gridCol w:w="519"/>
        <w:gridCol w:w="5024"/>
        <w:gridCol w:w="261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30 443 075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2 213 498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831 394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831 394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580 941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580 941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648 468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268 880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97 581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269 012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117 945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78 841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28 140 445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28 140 445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28 140 445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30 443 075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658 834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573 290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171 940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147 337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367 591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297 474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21 101 727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5 186 812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410 721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374 240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4 760 091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372 861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4 387 230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14 993 909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14 604 152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14 369 660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234 492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385 736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385 736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921 006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921 006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243 564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610 920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1 551 539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Социальноеобеспечение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1 008 148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995 123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818 734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176 389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 города областного значения)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478 133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430 956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78 263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гигиени-ческими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193 730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2 360 672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420 658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312 880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– коммунального хозяйства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227 263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1 860 014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1 860 014 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508 465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4 570 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1 056 979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679 853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163 337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148 337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148 337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227 776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227 776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196 249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172 820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142 320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134 403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115 920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13 185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2 280 285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2 280 285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2 280 285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2 280 285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354 780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128 420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301 998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1 278 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226 360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97 918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97 918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1 040 368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1 026 302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1 026 302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288 593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737 709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60 640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- 7 350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 Наименование</w:t>
            </w:r>
          </w:p>
        </w:tc>
        <w:tc>
          <w:tcPr>
            <w:tcW w:w="2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- 7 350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 Наименование</w:t>
            </w:r>
          </w:p>
        </w:tc>
        <w:tc>
          <w:tcPr>
            <w:tcW w:w="2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февраля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12/73–VІ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11/56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542"/>
        <w:gridCol w:w="2"/>
        <w:gridCol w:w="561"/>
        <w:gridCol w:w="583"/>
        <w:gridCol w:w="558"/>
        <w:gridCol w:w="585"/>
        <w:gridCol w:w="5674"/>
        <w:gridCol w:w="2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34 000 138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2 302 070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846 995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846 995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597 451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597 451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693 855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31 603 492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31 603 492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31 603 492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34 000 138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658 834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573 290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22 278 809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5 845 775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5 365 054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4 992 193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15 558 191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15 407 203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15 172 711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234 492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146 967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146 967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874 843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874 843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564 629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1 640 842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1 077 451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1 064 426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818 734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 города областного значения)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498 133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450 956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78 263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гигиени-ческими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51 586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4 003 894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– коммунального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1 646 185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1 646 185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1 456 185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2 055 051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2 055 051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683 502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4 570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1 056 979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828 096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13 185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2 412 547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2 412 547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2 412 547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2 412 547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1 278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1 340 047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1 325 981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1 325 981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578 663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747 318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 Наименование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 Наименование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