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74a4" w14:textId="5537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2016 года № 11/56-VІ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11 декабря 2017 года № 22/122-VI. Зарегистрировано Департаментом юстиции Южно-Казахстанской области 12 декабря 2017 года № 4306.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2016 года № 11/56-VІ "О городском бюджете на 2017-2019 годы" (зарегистрированного в Реестре государственной регистрации нормативных правовых актов за № 3943, опубликованного 6 января 2017 года в газете "Туркистон" и в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31 446 306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2 481 489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28 483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28 862 923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31 831 337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4 712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- 58 004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221 355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279 359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- 331 739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331 739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Кенжалиев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22/122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4"/>
        <w:gridCol w:w="5670"/>
        <w:gridCol w:w="295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31 446 306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31 831 337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13 615 759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2 201 990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22/122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1144"/>
        <w:gridCol w:w="1144"/>
        <w:gridCol w:w="5674"/>
        <w:gridCol w:w="295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30 701 577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22/122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1144"/>
        <w:gridCol w:w="1144"/>
        <w:gridCol w:w="5674"/>
        <w:gridCol w:w="295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31 478 056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33 874 702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22 278 809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3 778 458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