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01532" w14:textId="c5015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Байдибекского районного маслихата от 23 декабря 2016 года № 11/58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Байдибекского районного маслихата Южно-Казахстанской области от 19 апреля 2017 года № 15/93. Зарегистрировано Департаментом юстиции Южно-Казахстанской области 25 апреля 2017 года № 4073. Срок действия решения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Кодексо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30 марта 2017 года № 11/109-VI "О внесении изменений и дополнения в решение Южно-Казахстанского областного маслихата от 9 декабря 2016 года № 8/74-VІ "Об областном бюджете на 2017-2019 годы", зарегистрированного в Реестре государственной регистрации нормативных правовых актов за № 4007, Байдибекский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Байдибекского районного маслихата от 23 декабря 2016 года № 11/58 "О районном бюджете на 2017-2019 годы" (зарегистрированного в Реестре государственной регистрации нормативных правовых актов за № 3942, опубликовано 10 января 2017 года в газете "Шаян")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Байдибекского района на 2017-2019 годы согласно приложениям 1, 2 и 3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13 580 461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550 358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10 722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5 638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13 013 743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13 625 064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57 505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85 087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27 582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- 102 108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102 108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85 087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27 582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44 603 тысяч тенге.".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резерв акимата района в районном бюджете на 2017 год в сумме 5 478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М.Нахипбеков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15/93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11/58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6896"/>
        <w:gridCol w:w="32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13 580 461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550 358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210434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210434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182205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182205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125179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13013743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13013743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13013743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4"/>
        <w:gridCol w:w="4"/>
        <w:gridCol w:w="5019"/>
        <w:gridCol w:w="291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13625064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7063782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6056239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4612934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4488375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1443305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1443305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2230272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1157930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1157930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753091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638238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1460731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1460731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1460731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1460731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-102108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15/93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11/58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13757573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13192211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13192211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13192211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34"/>
        <w:gridCol w:w="24"/>
        <w:gridCol w:w="5019"/>
        <w:gridCol w:w="291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13757573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6818736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5924918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4738244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4616329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1186674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1186674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2425695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1910234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1910234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1750438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1863615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1863615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1863615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1863615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15/93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11/58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2017-2019 годы</w:t>
      </w:r>
      <w:r>
        <w:br/>
      </w:r>
      <w:r>
        <w:rPr>
          <w:rFonts w:ascii="Times New Roman"/>
          <w:b/>
          <w:i w:val="false"/>
          <w:color w:val="000000"/>
        </w:rPr>
        <w:t>с разделением на бюджетные программы, направленные на реализацию бюджетных</w:t>
      </w:r>
      <w:r>
        <w:br/>
      </w:r>
      <w:r>
        <w:rPr>
          <w:rFonts w:ascii="Times New Roman"/>
          <w:b/>
          <w:i w:val="false"/>
          <w:color w:val="000000"/>
        </w:rPr>
        <w:t>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375"/>
        <w:gridCol w:w="1868"/>
        <w:gridCol w:w="1868"/>
        <w:gridCol w:w="58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