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cc1b" w14:textId="978c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23 декабря 2016 года № 11/58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13 июля 2017 года № 18/103. Зарегистрировано Департаментом юстиции Южно-Казахстанской области 25 июля 2017 года № 4171.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июня 2017 года № 13/143-VI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4132,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2016 года № 11/58 "О районном бюджете на 2017-2019 годы" (зарегистрированного в Реестре государственной регистрации нормативных правовых актов за № 3942, опубликовано 10 января 2017 года в газете "Шаян" и в Эталонном контрольном банке нормативных правовых актов Республики Казахстан в электронном виде 10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Байдибекского района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13 334 892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594 471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12 724 061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13 379 495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57 505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27 582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- 102 108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102 108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85 087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27 582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44 603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акимата района в районном бюджете на 2017 год в сумме 4 298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Установить на 2017 год норматив распределения общей суммы поступлений индивидуального подоходного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выплаты, в бюджет района 61,8%; в областной бюджет 38,2%.".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885"/>
        <w:gridCol w:w="1202"/>
        <w:gridCol w:w="1304"/>
        <w:gridCol w:w="4"/>
        <w:gridCol w:w="5232"/>
        <w:gridCol w:w="4"/>
        <w:gridCol w:w="278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13334892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254547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254547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12724061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12724061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12724061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13379495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452274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29351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7051823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719043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503111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503111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5969510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4624108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4499118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1345402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1345402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2254072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874559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874559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676625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1185368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1185368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757660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293260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177175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174854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1257362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1257362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1257362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1257362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337775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543962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543962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543962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530372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-102108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33"/>
        <w:gridCol w:w="24"/>
        <w:gridCol w:w="5018"/>
        <w:gridCol w:w="2"/>
        <w:gridCol w:w="29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11/58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7"/>
        <w:gridCol w:w="907"/>
        <w:gridCol w:w="584"/>
        <w:gridCol w:w="1207"/>
        <w:gridCol w:w="24"/>
        <w:gridCol w:w="2413"/>
        <w:gridCol w:w="2498"/>
        <w:gridCol w:w="2851"/>
        <w:gridCol w:w="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10918020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5796907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721627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4762012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610624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949386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611028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1096544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1052172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428536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352868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289130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408081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