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c888" w14:textId="e99c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24 июля 2017 года № 228. Зарегистрировано Департаментом юстиции Южно-Казахстанской области 4 августа 2017 года № 4177. Утратило силу постановлением акимата Байдибекского района Южно-Казахстанской области от 30 мая 2018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30.05.2018 № 198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11 октября 2016 года № 346 "Об установлении квоты рабочих мест для инвалидов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№ 3872, опубликованный в газете "Шаян" 18 ноября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 Айтбекова.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5545"/>
        <w:gridCol w:w="2355"/>
        <w:gridCol w:w="2667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К. Отемисулы"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Кенсай"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Майбулак"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Боген"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К. Байменова"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Г. Муратбаева"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Абая"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имени С. Ерубаева"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"Шаянская многопрофильный общая средняя школа-лицей" отдела образования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ветеринарии района Байдибек" акимат района Байдибек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"Центральная больница района Байдибек" управления здравоохранения Южно-Казахстанской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"Байдибекская районная поликлиника" акимат Южно-Казахстанской области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