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afe4" w14:textId="603a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2016 года № 11/58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10 ноября 2017 года № 21/118. Зарегистрировано Департаментом юстиции Южно-Казахстанской области 14 ноября 2017 года № 4266.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№ 15/186-VI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2016 года № 11/58 "О районном бюджете на 2017-2019 годы" (зарегистрированного в Реестре государственной регистрации нормативных правовых актов за № 3942, опубликовано 10 января 2017 года в газете "Шаян" и 10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- 15 312 900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644 077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14 636 185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15 357 503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54 633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- 99 256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99 256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44 603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района в районном бюджете на 2017 год в сумме 880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Госдарственному учреждению "Аппарат Байдибекского районного маслихата"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правое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64"/>
        <w:gridCol w:w="830"/>
        <w:gridCol w:w="902"/>
        <w:gridCol w:w="1129"/>
        <w:gridCol w:w="11"/>
        <w:gridCol w:w="1136"/>
        <w:gridCol w:w="4"/>
        <w:gridCol w:w="4546"/>
        <w:gridCol w:w="263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15357503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29943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20378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198114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10433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7108399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474169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6043091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4626266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307444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2758417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862609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1675526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71454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32023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1825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37783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55987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сельским округам на 2017 год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2575"/>
        <w:gridCol w:w="7157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сумма (тыс тенге)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55 987,0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Алгабас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Агыбет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Алмалы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Акбастау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Боралдай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Борлысай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Коктерек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Мынбулак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Шаян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