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e248" w14:textId="08ae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2016 года № 11/58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8 декабря 2017 года № 22/123. Зарегистрировано Департаментом юстиции Южно-Казахстанской области 14 декабря 2017 года № 4316. Срок действия решения - до 1 января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№ 17/205-VI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Байдибекский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2016 года № 11/58 "О районном бюджете на 2017-2019 годы" (зарегистрированного в Реестре государственной регистрации нормативных правовых актов за № 3942, опубликовано 10 января 2017 года в газете "Шаян" и 10 января 2017 года в Эталонном контрольном банке нормативных правовых актов Республики Казахстан в электронном виде)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- 15 248 566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644 077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14 571 851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15 293 169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54 653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- 99 256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99 256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85 087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44 603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15 248 566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5"/>
        <w:gridCol w:w="2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7140889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сельским округам на 2017 год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423"/>
        <w:gridCol w:w="7461"/>
      </w:tblGrid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Агыбет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Борлысай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