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b7ea" w14:textId="454b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25 декабря 2017 года № 23/128. Зарегистрировано Департаментом юстиции Южно-Казахстанской области 8 января 2018 года № 4369.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4305,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Байдибекского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13 009 354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691 602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12 279 508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13 040 145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113 005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34 775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- 143 796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143 796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31 073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Байдибекского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33/204</w:t>
      </w:r>
      <w:r>
        <w:rPr>
          <w:rFonts w:ascii="Times New Roman"/>
          <w:b w:val="false"/>
          <w:i w:val="false"/>
          <w:color w:val="ff0000"/>
          <w:sz w:val="28"/>
        </w:rPr>
        <w:t xml:space="preserve"> ((вводится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поступлений индивидуального подоходного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бюджет района 73,5 процент, в областной бюджет 26,5 прцент.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Байдибекского районного маслихата Туркестанской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30/182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 передаваемых из областного бюджета в бюджет района 2018 год в сумме 8 507 193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в районном бюджете на 2018 год в сумме 5252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Байдибекского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33/204</w:t>
      </w:r>
      <w:r>
        <w:rPr>
          <w:rFonts w:ascii="Times New Roman"/>
          <w:b w:val="false"/>
          <w:i w:val="false"/>
          <w:color w:val="ff0000"/>
          <w:sz w:val="28"/>
        </w:rPr>
        <w:t xml:space="preserve"> ((вводится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 и формирование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Предусмотреть на 2018 год размеры субвенций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передаваемых из районного бюджета в бюджеты города районного значение сельских поселков, сельских округов в общей сумме 703 548 тысяч тенге, в том числе: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14"/>
        <w:gridCol w:w="10286"/>
      </w:tblGrid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57 305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86 623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52 607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68 798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16 149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59 257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41 978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82 090 тысяч тенге;</w:t>
            </w:r>
          </w:p>
        </w:tc>
      </w:tr>
      <w:tr>
        <w:trPr>
          <w:trHeight w:val="30" w:hRule="atLeast"/>
        </w:trPr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Шаянский сельский округ</w:t>
            </w:r>
          </w:p>
        </w:tc>
        <w:tc>
          <w:tcPr>
            <w:tcW w:w="10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206 369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Байдибекского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Байдибекского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33/204</w:t>
      </w:r>
      <w:r>
        <w:rPr>
          <w:rFonts w:ascii="Times New Roman"/>
          <w:b w:val="false"/>
          <w:i w:val="false"/>
          <w:color w:val="ff0000"/>
          <w:sz w:val="28"/>
        </w:rPr>
        <w:t xml:space="preserve"> ((вводится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3"/>
        <w:gridCol w:w="1145"/>
        <w:gridCol w:w="1145"/>
        <w:gridCol w:w="5676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10054711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10054711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10054711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34"/>
        <w:gridCol w:w="24"/>
        <w:gridCol w:w="5019"/>
        <w:gridCol w:w="2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884849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Байдибекского районного маслихата Южно-Казахстанской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 28/168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2018-2020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на 2018-2020 годы основных субвенций местного самоуправления между аульными округами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8"/>
        <w:gridCol w:w="3216"/>
        <w:gridCol w:w="3216"/>
        <w:gridCol w:w="3216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703548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653726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Агыбет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57305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Алгабас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86749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Алмалы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Акбастау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Боралдай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67548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Борлысай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Коктерек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Мынбулак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86254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Шаян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206369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