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64a9" w14:textId="8616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района, села, сельских округов и исполнительных органов финансируемых из Казыгуртского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13 марта 2017 года № 83. Зарегистрировано Департаментом юстиции Южно-Казахстанской области 5 апреля 2017 года № 4013. Утратило силу постановлением акимата Казыгуртского района Южно-Казахстанской области от 5 апреля 2018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05.04.2018 № 120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акимат Казыгурсткого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района, села, сельских округов и исполнительных органов финансируемых из Казыгуртского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утрашившим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27 мая 2016 года № 56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Казыгуртского района корпуса "Б" (зарегистрированный в Реестре государственной регистрации нормативных правовых актов за № 3772, опубликованный в газете "Қазығұрт тынысы" от 15 июля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Казыгуртского района"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постановления в периодическом печатном изданий, распространяемое на территории Казыгуртского района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Казыгуртского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Казыгуртского района А.О. Кожахан.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от 13 марта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района, села, сельских округов и исполнительных органов финансируемых из Казыгуртского районного бюджета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аппарата акима района, села, сельских округов и исполнительных органов финансируемых из Казыгуртского районного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аппарата акима района, села, сельских округов и исполнительных органов финансируемых из Казыгуртского районного бюджета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районного бюджета и акимов села и сельских округов оценка проводится акимом района либо по его уполномочию одним из его заместителей.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 арифметическое 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ознакомливает служащего корпуса "Б" с результатами оценки в течение двух рабочих дней со дня ее завершения.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4"/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 послужные списки.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46"/>
        <w:gridCol w:w="5057"/>
        <w:gridCol w:w="1847"/>
        <w:gridCol w:w="2541"/>
        <w:gridCol w:w="1009"/>
      </w:tblGrid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