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5759" w14:textId="00d5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22 декабря 2016 года № 12/61-VІ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7 апреля 2017 года № 14/82-VI. Зарегистрировано Департаментом юстиции Южно-Казахстанской области 17 апреля 2017 года № 4042.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№ 11/109-VІ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4007,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22 декабря 2016 года № 12/61-VI "О районном бюджете на 2017-2019 годы" (зарегистрировано в Реестре государственной регистрации нормативных правовых актов за № 3950, опубликовано 13 января 2017 года в газете "Казыгурт тынысы")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2017-2019 годы согласно приложениям 1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19 260 509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1 447 188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19 353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17 776 504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19 356 127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134 248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153 157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18 909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229 866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229 866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95 618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С.Сманов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19 260 509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17 776 504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17 776 504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19 356 127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11 495 334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784 664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2 470 907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2 470 907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2 470 907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11 799 482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Инвестиционный список проектов(программы), который посвятился 2016-2018 годам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705"/>
        <w:gridCol w:w="1705"/>
        <w:gridCol w:w="5308"/>
        <w:gridCol w:w="178"/>
        <w:gridCol w:w="178"/>
        <w:gridCol w:w="178"/>
        <w:gridCol w:w="178"/>
        <w:gridCol w:w="360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5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547"/>
        <w:gridCol w:w="1153"/>
        <w:gridCol w:w="1153"/>
        <w:gridCol w:w="2982"/>
        <w:gridCol w:w="2217"/>
        <w:gridCol w:w="120"/>
        <w:gridCol w:w="120"/>
        <w:gridCol w:w="120"/>
        <w:gridCol w:w="120"/>
        <w:gridCol w:w="243"/>
        <w:gridCol w:w="2676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1 659 466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Казыгуртского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Шарапханинского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Алтынтобинского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Карабауского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Сабыр Рахимов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Каракозы Абдалиева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Кызылкиянского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122 228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122 228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122 228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122 228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Шанакского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Шарбулакского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Жанабазарского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Турбатского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Какпакского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Жигергенского сельского округа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14/82-VІ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Выделяемые текущие целевые трансферты местным органам самоуправления для выполнения функции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162 995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Казыгуртского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Шарапханинского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Алтынтобинского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Карабауского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Сабыр Рахимов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Каракозы Абдалиева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Кызылкиянского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Шанакского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Шарбулакского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Жанабазарского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Турбатского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Какпакского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Жигергенского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