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3d59" w14:textId="6243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аппарата акима района, села, сельских округов и исполнительных органов, финансируемых из Казыгурсткого районного бюджета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13 марта 2017 года № 84. Зарегистрировано Департаментом юстиции Южно-Казахстанской области 19 апреля 2017 года № 4059. Утратило силу постановлением акимата Казыгуртского района Туркестанской области от 12 января 2021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Туркестанской области от 12.01.2021 № 5 (вводится в действие по истечении десяти календарных дней после его первого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аппарата акима района, села, сельских округов и исполнительных органов, финансируемых из Казыгуртского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аппарата акима района, села, сельских округов и исполнительных органов, финансируемых из Казыгуртского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А.О. Кожахан.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 № 84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аппарата акима района,</w:t>
      </w:r>
      <w:r>
        <w:br/>
      </w:r>
      <w:r>
        <w:rPr>
          <w:rFonts w:ascii="Times New Roman"/>
          <w:b/>
          <w:i w:val="false"/>
          <w:color w:val="000000"/>
        </w:rPr>
        <w:t>села, сельских округов и исполнительных органов, финансируемых</w:t>
      </w:r>
      <w:r>
        <w:br/>
      </w:r>
      <w:r>
        <w:rPr>
          <w:rFonts w:ascii="Times New Roman"/>
          <w:b/>
          <w:i w:val="false"/>
          <w:color w:val="000000"/>
        </w:rPr>
        <w:t>из Казыгуртского районного бюджета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аппарата акима района, села, сельских округов и исполнительных органов, финансируемых из Казыгуртского районного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определяют порядок выдачи служебного удостоверения аппарата акима района, села, сельских округов и исполнительных органов, финансируемых из Казыгуртского районного бюджета.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соответствует описанию, утвержденному настоящим постановлением.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выдается: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подписью акима района – заместителям акима района, руководителю аппарата акима района, акимам села, сельских округов, руководителям исполнительных органов, финансируемых из районного бюджета и сотрудникам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подписью акимов села, сельских округов – сотрудникам аппаратов акима села,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подписью первых руководителей исполнительных органов, финансируемых из районного бюджета – сотрудникам исполнительных органов, финансируемых из районного бюджета.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выдаются сотрудникам при назначении на должность, изменении должности, по истечении срока, утере, а также порчи ранее выданного удостоверения.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сотрудники расписываются в журнале учета выдачи служебного удостоверения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Служебные удостоверения и журнал учета хранятся в сейфе Службы управления персоналом.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сотрудниками Службы управления персоналом, ответственными за выдачу служебного удостоверения.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Ежегодно, по состоянию на 1 января, Службой управления персоналом проводится сверка соответствия служебных удостоверений их учетным данным.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контроль за порядком заполнения, оформления, учета, выдачи, хранения и уничтожения служебных удостоверений осуществляют, руководитель Службы управления персоналом.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утраты или порчи служебного удостоверения, его владелец незамедлительно извещает в письменной (произвольной) форме Службу управления персоналом, подает объявление в средства массовой информации.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утраты, порчи служебного удостоверения, а также передачи его другим лицам или использования не по назначению, Служба управления персоналом в течение десяти рабочих дней со дня издания распоряжения о проведении служебного расследования проводит служебное расследование, по результатам которого дисциплинарная комиссия рассматривает вопрос о привлечении виновных к дисциплинарной ответственности.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Утерянные служебные удостоверения через средства массовой информации объявляются недействительными, о чем информируется Служба управления персоналом. Новое служебное удостоверение взамен утерянного выдается Службой управления персоналом после проведения служебного расследования.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увольнении сотрудник сдает служебное удостоверение в Службу управления персоналом.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удостоверения ставится роспись лица, ответственного за выдачу служебного удостоверения.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58"/>
        <w:gridCol w:w="2161"/>
        <w:gridCol w:w="547"/>
        <w:gridCol w:w="547"/>
        <w:gridCol w:w="969"/>
        <w:gridCol w:w="4482"/>
        <w:gridCol w:w="2163"/>
        <w:gridCol w:w="337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прошнуровывается, пронумеровывается и заверяется подписью и печатью Службы управления персоналом.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 № 84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аппарата акима района, села,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и исполнительных органов, финансируемых из Казыгуртского районного бюджета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синего (бирюзового) цвета, размером 19 см х 6,5 см (в развернутом состоянии).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служебного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"КУӘЛІК", "УДОСТОВЕРЕНИЕ".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служебного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соответствующего государственного органа (на казахском и русском языках), под ними, отделяющиеся от текста синей отбивочной полосой, надписи "ҚАЗАҚСТАН РЕСПУБЛИКАСЫ".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стороне: фотография (анфас, цветная) размером 2,5 х 3,5 см, текст на казахском языке, заверенный подписью соответственно акимом района, акимами села, сельского округов, руководителями исполнительных органов, финансируемых из районного бюджета и гербовой печатью.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 на голубом фоне размером 3 х 4 см, под гербом надпись лазурного цвета "ҚАЗАҚСТАН" и текст на русском языке. Ниже указывается срок действия удостоверения (выдается сроком на два года).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