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1f74" w14:textId="4681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2016 года № 12/61-VІ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11 июля 2017 года № 18/108-VI. Зарегистрировано Департаментом юстиции Южно-Казахстанской области 17 июля 2017 года № 4149.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13/143-VІ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4132,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2016 года № 12/61-VI "О районном бюджете на 2017-2019 годы" (зарегистрировано в Реестре государственной регистрации нормативных правовых актов за № 3950, опубликовано 13 января 2017 года в газете "Казыгурт тынысы" и в Эталонном контрольном банке нормативных правовых актов Республики Казахстан в электронном виде 16 января 2017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2017-2019 годы согласно приложениям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18 946 514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1 480 588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19 353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17 429 109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19 042 132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153 157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18 909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229 866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А.Тасай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У.Копеев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18 946 514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4"/>
        <w:gridCol w:w="4"/>
        <w:gridCol w:w="787"/>
        <w:gridCol w:w="406"/>
        <w:gridCol w:w="1074"/>
        <w:gridCol w:w="6"/>
        <w:gridCol w:w="1081"/>
        <w:gridCol w:w="5354"/>
        <w:gridCol w:w="278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2017-2019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705"/>
        <w:gridCol w:w="1705"/>
        <w:gridCol w:w="5308"/>
        <w:gridCol w:w="178"/>
        <w:gridCol w:w="178"/>
        <w:gridCol w:w="178"/>
        <w:gridCol w:w="178"/>
        <w:gridCol w:w="360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126"/>
        <w:gridCol w:w="1126"/>
        <w:gridCol w:w="2910"/>
        <w:gridCol w:w="2163"/>
        <w:gridCol w:w="117"/>
        <w:gridCol w:w="117"/>
        <w:gridCol w:w="117"/>
        <w:gridCol w:w="117"/>
        <w:gridCol w:w="237"/>
        <w:gridCol w:w="2612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18/108-VІ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