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f520f" w14:textId="52f52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Казыгуртского района Южно-Казахстанской области от 25 августа 2017 года № 304. Зарегистрировано Департаментом юстиции Южно-Казахстанской области 18 сентября 2017 года № 4210. Утратило силу постановлением акимата Казыгуртского района Туркестанской области от 24 декабря 2018 года № 185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Казыгуртского района Туркестанской области от 24.12.2018 № 185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Казыгуртского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трудоустройтсва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Казыгуртского района от 19 августа 2016 года № 143 "Об установлении квоты рабочих мест для инвалидов" (зарегистрированый в Реестре государственной регистрации нормативных правовых актов за № 3849, опубликованный 30 сентября 2016 года в газете "Қазығұрт тынысы").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С.А. Турсынкулова.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Т.Т. Телгараев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инвалидов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6255"/>
        <w:gridCol w:w="1065"/>
        <w:gridCol w:w="983"/>
        <w:gridCol w:w="446"/>
        <w:gridCol w:w="1471"/>
        <w:gridCol w:w="941"/>
        <w:gridCol w:w="447"/>
      </w:tblGrid>
      <w:tr>
        <w:trPr/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</w:t>
            </w:r>
          </w:p>
        </w:tc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квоты в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"Казыгуртский отдел занятости и социальных программ"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Товарищества с ограниченной ответственностью "Lotus food company LLC"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"Специальная школа-интернат № 11 санаторного типа" управления оброзования Южно-Казахстанской области"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"Кызылдихан" отдела образования Казыгуртского района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"Каржан" отдела образования Казыгуртского района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образования Казыгуртского района"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"Дворец культуры Казыгуртского района"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"Специализированная физико-математическая школа - интернат № 5 имени Жамбыла Каппарова" управления образования Южно-Казахстанской области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Т. Токтарова" отдела образования Казыгуртского района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имена М. Ауезова" отдела образования Казыгуртского района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"Акжар" отдела образования Казыгуртского района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А. Байтурсынова" отдела образования Казыгуртского района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П. Тажибаевой" отдела образования Казыгуртского района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"Алтынтюбе" отдела образования Казыгуртского района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"Жамбыла" отдела образования Казыгуртского района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"Ынталы" отдела образования Казыгуртского района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"Комсомол" отдела образования Казыгуртского района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"Дестский ясли-сад "Шолпан" государственного учреждения "Аппарат акима сельского округа Казыгурт"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"Кызылдала" отдела образования Казыгуртского района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"Казыгуртская районная поликлиника" управления здравоохранения Южно-Казахстанской области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"Казыгуртская центральная районная больница" управления здравоохранения Южно-Казахстанской области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О. Жамалова" отдела образования Казыгуртского района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"Косагаш" отдела образования Казыгуртского района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К. Абдалиева" отдела образования Казыгуртского района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Абая" отдела образования Казыгуртского района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"Майбулак" отдела образования Казыгуртского района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"Абая" отдела образования Казыгуртского района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М. Отемисулы" отдела образования Казыгуртского района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"Специализированная школа- интернат "Дарын" Казыгуртского района" управления образования Южно-Казахстанкой области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"Казыгурт" отдела образования Казыгуртского района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имени Т. Рыскулова" отдела образования Казыгуртского района"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"Кызылтан" отдела образования Казыгуртского района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"Д.А. Конаева" отдела образования Казыгуртского района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А.С. Макаренко" отдела образования Казыгуртского района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"Дикан" отдела образования Казыгуртского района"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имени К. Сатпаева" отдела образования Казыгуртского района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– гимназия "Болашак" отдела образования Казыгуртского района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"Қазанның ХХХ жылдығы" отдела образования Казыгуртского района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Кенена Азирбаева" отдела образования Казыгуртского района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Кызылординский филиал открытого акционерного общества "Евро-Азиатская строительная корпорация "EVRASCON"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"Шарбулак" отдела образования Казыгуртского района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"Жылыбулак" отдела образования Казыгуртского района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С. Рахимова" отдела образования Казыгуртского района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"Комсомол" отдела образования Казыгуртского района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Ыбырая Алтинсарина" отдела образования Казыгуртского района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"Ащыбулак" отдела образования Казыгуртского района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