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199d" w14:textId="e401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Казыгуртского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25 августа 2017 года № 302. Зарегистрировано Департаментом юстиции Южно-Казахстанской области 18 сентября 2017 года № 4211. Утратило силу постановлением акимата Казыгуртского района Туркестанской области от 24 декабря 2018 года № 186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Туркестанской области от 24.12.2018 № 186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квоту рабочих мест для трудоустройства лиц,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утрашившим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19 августа 2016 № 142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Казыгуртского района" (зарегистрировано в Реестре государственной регистрации нормативных правовых актов за № 3851, опубликованный 30 сентября 2016 года в газете "Казыгурт тынысы").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заместителя акима района С. Турсункулова.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Казыгуртского района для которых устанавливается квота рабочих мест для трудоустройства лиц, состоящих на учете службы пробации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7248"/>
        <w:gridCol w:w="1905"/>
        <w:gridCol w:w="1992"/>
      </w:tblGrid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квоты в %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"Многоотраслевое государственное предприятие коммунального хозяйства Казыгурт" отдела жилищного хозяйства, пассажирского транспорта и автомобильных дорог акимата Казыгуртского района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Казыгуртского района"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"Аманкелди"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"Казыгуртская центральная районная больница" управления здравоохранения Южно-Казахстанской области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Казыгуртского района для которых устанавливается квота рабочих мест для трудоустройства лиц, освобожденных из мест лишения свободы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7248"/>
        <w:gridCol w:w="1905"/>
        <w:gridCol w:w="1992"/>
      </w:tblGrid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квоты в %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"Многоотраслевое государственное предприятие коммунального хозяйства Казыгурт" отдела жилищного хозяйства, пассажирского транспорта и автомобильных дорог акимата Казыгуртского района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Казыгуртского района"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"Аманкелди"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"Казыгуртская центральная районная больница" управления здравоохранения Южно-Казахстанской области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Казыгуртского района для которых устанавливается квота рабочих мест для трудоустройства граждан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7248"/>
        <w:gridCol w:w="1905"/>
        <w:gridCol w:w="1992"/>
      </w:tblGrid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квоты в %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"Многоотраслевое государственное предприятие коммунального хозяйства Казыгурт" отдела жилищного хозяйства, пассажирского транспорта и автомобильных дорог акимата Казыгуртского района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Казыгуртского района"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"Аманкелди"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"Казыгуртская центральная районная больница" управления здравоохранения Южно-Казахстанской области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