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44538" w14:textId="d0445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коэффициента зонирования в Казыгуртском районе, учитывающий месторасположение объекта налогообложения в населенном пункте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Казыгуртского района Южно-Казахстанской области от 13 ноября 2017 года № 392. Зарегистрировано Департаментом юстиции Южно-Казахстанской области 27 ноября 2017 года № 4277. Утратило силу постановлением акимата Казыгуртского района Туркестанской области от 23 ноября 2018 года № 159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Казыгуртского района Туркестанской области от 23.11.2018 № 159.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постановления внесено изменение на казахском языке, тескт на русском языке не меняется постановлением акимата Казыгуртского района Южно-Казахстанской области от 27.03.2018 </w:t>
      </w:r>
      <w:r>
        <w:rPr>
          <w:rFonts w:ascii="Times New Roman"/>
          <w:b w:val="false"/>
          <w:i w:val="false"/>
          <w:color w:val="ff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абзацем один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Кодекса Республики Казахстан от 25 декабря 2017 года "О налогах и других обязательных платежах в бюджет" и </w:t>
      </w:r>
      <w:r>
        <w:rPr>
          <w:rFonts w:ascii="Times New Roman"/>
          <w:b w:val="false"/>
          <w:i w:val="false"/>
          <w:color w:val="000000"/>
          <w:sz w:val="28"/>
        </w:rPr>
        <w:t>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коэффициента зонирования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инвестициями развитию Республики Казахстан от 22 января 2016 года № 55 (зарегистрировано в Реестре государственной регистрации нормативных правовых актов № 13285), акимат Казыгуртского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постановления акимата Казыгуртского района Южно-Казахстанской области от 27.03.2018 </w:t>
      </w:r>
      <w:r>
        <w:rPr>
          <w:rFonts w:ascii="Times New Roman"/>
          <w:b w:val="false"/>
          <w:i w:val="false"/>
          <w:color w:val="00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 зонирования Казыгуртском районе, учитывающий месторасположение объекта налогообложения в населенном пункте,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внесено изменение на казахском языке, тескт на русском языке не меняется постановлением акимата Казыгуртского района Южно-Казахстанской области от 27.03.2018 </w:t>
      </w:r>
      <w:r>
        <w:rPr>
          <w:rFonts w:ascii="Times New Roman"/>
          <w:b w:val="false"/>
          <w:i w:val="false"/>
          <w:color w:val="00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Аппарату акима Казыгуртского района в установленном законодательном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в одном экземпляре его копии в бумажном и электронном виде на казахском и русском языках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интернет–ресурсе акимата Казыгуртского района.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С.Ш. Нурманова.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Т.Т.Телгараев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учреждения "Управление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государственных доходов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Казыгуртскому району"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__________________К.Т. Кудияров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"13" ноябрь 2017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Казыгуртского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2017 года № 392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 зонирования Казыгуртском районе, учитывающий месторасположение объекта налогообложения в населенном пункте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приложение постановления внесено изменение на казахском языке, тескт на русском языке не меняется постановлением акимата Казыгуртского района Южно-Казахстанской области от 27.03.2018 </w:t>
      </w:r>
      <w:r>
        <w:rPr>
          <w:rFonts w:ascii="Times New Roman"/>
          <w:b w:val="false"/>
          <w:i w:val="false"/>
          <w:color w:val="ff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8"/>
        <w:gridCol w:w="1474"/>
        <w:gridCol w:w="5018"/>
        <w:gridCol w:w="3520"/>
      </w:tblGrid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Молбулак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Кезенбулак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Ащыбулақ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Шарбулак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Шарбулак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Акбастау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Турбат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Турбат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Кызылдихан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Ондирис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Сабыр Рахимов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Майбулак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Кокибел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Кызылата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Жигерген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Тесиктобе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Кызылбулак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Айнатас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Угам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Жигерген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Шакпак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Алтынтобе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Каржан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Алтынтобе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Косагаш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Карабау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Лесхоз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Жанабазар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Карабастау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Жанабазар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Жылыбулак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Үлгили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Кожамберди (20 лет Каз ССР)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Жанаталап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Женис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Тилектес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Бейнеткеш (Жанажол)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Қарабау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Карабау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Жумысшы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Ушбулак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Сынтас (Жанатурмыс) 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Шарапхана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Шарапхана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Жинишке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Бакабулак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Майлыошак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 Утемисулы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Талдыбулак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КаракозыАбдалиева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Атбулак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Рабат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Амангелди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Жанаталап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Кыдыр Мамбет (Казыгурт) 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Кызылдала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Какпак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Какпак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Сырлысай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Зангар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Кызылкия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Кызылкия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Айнатас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Ынталы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Кызылсенгир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Тугыртас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Шанак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Шанак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Акжар (Абай) 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Старый Шанак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Шанак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Ызабулак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