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681b" w14:textId="9336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2016 года № 12/61-VІ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12 декабря 2017 года № 23/131-VI. Зарегистрировано Департаментом юстиции Южно-Казахстанской области 13 декабря 2017 года № 4309.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№ 17/205-VІ "О внесении изменений и дополнения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4287,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2016 года № 12/61-VI "О районном бюджете на 2017-2019 годы" (зарегистрировано в Реестре государственной регистрации нормативных правовых актов за № 3950, опубликовано 13 января 2017 года в газете "Казыгурт тынысы" и в Эталонном контрольном банке нормативных правовых актов Республики Казахстан в электронном виде 16 января 2017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2017-2019 годы, согласно приложениям 1,2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18 769 680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1 467 658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17 238 418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18 857 609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7 440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7 440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229 617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95 618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рещения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Тургараев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23/131-VI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1 467 658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17 238 418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18 857 609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9 246 591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1 412 467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23/131-VI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список проектов(программы), который посвятился 2016-2018 годам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23/131-VI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12/61-VI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Какпакского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Жигергенского сельского округа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23/131-VI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7"/>
        <w:gridCol w:w="3033"/>
        <w:gridCol w:w="6700"/>
      </w:tblGrid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213 006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Казыгуртского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Шарапханинского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Алтынтобинского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Карабауского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Сабыр Рахимов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Каракозы Абдалиева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Кызылкиянского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Шанакского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Шарбулакского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Жанабазарского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Турбатского сельского округа 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Какпакского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Жигергенского сельского округа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