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3ebe4" w14:textId="3a3eb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составных частей сельского округа Казыгурт, населенного пункта Казыгурт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Казыгурт Казыгуртского района Южно-Казахстанской области от 12 декабря 2017 года № 83. Зарегистрировано Департаментом юстиции Южно-Казахстанской области 27 декабря 2017 года № 4346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Южно-Казахстанской областной ономастической комиссии от 27 сентября 2017 года, аким сельского округа ПРИНЯЛ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название улиц которые повторяются дважды в населенном пункте Казыгурт, Казыгуртского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Коктем на улицу Жайык;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Коктем на улицу Сауран;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Толе би на улицу Алатау;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Береке на улицу Бурабай;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Ынтымак на улицу Каратау;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Кажымукан на улицу 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Жибек жолы на улицу Сырдария.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Казыгурт"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"Республиканскии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Казыгуртского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Казыгуртского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Казыгурт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