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cdf4" w14:textId="f6ac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2016 года № 10-68-VI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8 февраля 2017 года № 11-85-VI. Зарегистрировано Департаментом юстиции Южно-Казахстанской области 13 февраля 2017 года № 3972.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№ 10/102-VІ "О внесении изменений и дополнений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3958, Мактааральский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Мактааральского районного маслихата от 23 декабря 2016 года № 10-68-VI "О районном бюджете на 2017-2019 годы" (зарегистрировано в Реестре государственной регистрации нормативных правовых актов за № 3938, опубликовано 27 января 2017 года в газете "Мақтаарал")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37 694 420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2 049 542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35 597 335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37 738 915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307 097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408 420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101 323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- 351 592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351 592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408 420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101 323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44 495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11-85-VI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1026"/>
        <w:gridCol w:w="503"/>
        <w:gridCol w:w="1022"/>
        <w:gridCol w:w="4"/>
        <w:gridCol w:w="5587"/>
        <w:gridCol w:w="26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37 694 420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2 049 542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682 536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682 536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173 199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35 597 335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35 597 335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37 738 915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956 283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853 323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200 493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26 788 664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4 819 126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4 533 816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4 533 816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20 750 385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17 533 142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17 402 490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3 214 543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3 214 543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3 494 602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2 478 024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2 469 803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858 472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1 611 331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321 925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938 727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676 646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146 591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146 591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146 591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2 117 251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2 117 251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2 117 251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2 117 251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1 108 995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1 108 995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1 108 995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201 583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907 412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-351 592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11-85-VI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2"/>
        <w:gridCol w:w="5822"/>
        <w:gridCol w:w="2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35 879 967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2 069 507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33 760 583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33 760 583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33 760 583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35 879 967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26 958 631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18 182 636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18 043 927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1 117 997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1 117 997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1 117 997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1 117 997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11-85-VI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42 093 630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2 090 613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39 950 642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39 950 642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42 093 630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27 150 562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18 411 980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18 270 137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2 728 884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2 054 514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2 045 894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3 409 289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2 254 999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2 254 999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2 186 305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679 652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